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alias w:val="Resume Name"/>
        <w:tag w:val="Resume Name"/>
        <w:id w:val="703981219"/>
        <w:placeholder>
          <w:docPart w:val="FC927275ED7C4C3BA0A558563C3623F6"/>
        </w:placeholder>
        <w:docPartList>
          <w:docPartGallery w:val="Quick Parts"/>
          <w:docPartCategory w:val=" Resume Name"/>
        </w:docPartList>
      </w:sdtPr>
      <w:sdtContent>
        <w:tbl>
          <w:tblPr>
            <w:tblStyle w:val="TableGrid"/>
            <w:tblW w:w="5379" w:type="pct"/>
            <w:jc w:val="center"/>
            <w:tblBorders>
              <w:top w:val="single" w:sz="6" w:space="0" w:color="9FB8CD" w:themeColor="accent2"/>
              <w:left w:val="single" w:sz="6" w:space="0" w:color="9FB8CD" w:themeColor="accent2"/>
              <w:bottom w:val="single" w:sz="6" w:space="0" w:color="9FB8CD" w:themeColor="accent2"/>
              <w:right w:val="single" w:sz="6" w:space="0" w:color="9FB8CD" w:themeColor="accent2"/>
              <w:insideH w:val="single" w:sz="6" w:space="0" w:color="9FB8CD" w:themeColor="accent2"/>
              <w:insideV w:val="single" w:sz="6" w:space="0" w:color="9FB8CD" w:themeColor="accent2"/>
            </w:tblBorders>
            <w:tblCellMar>
              <w:left w:w="0" w:type="dxa"/>
              <w:right w:w="0" w:type="dxa"/>
            </w:tblCellMar>
            <w:tblLook w:val="04A0"/>
          </w:tblPr>
          <w:tblGrid>
            <w:gridCol w:w="393"/>
            <w:gridCol w:w="10072"/>
          </w:tblGrid>
          <w:tr w:rsidR="00AD61C5" w:rsidTr="002E0246">
            <w:trPr>
              <w:trHeight w:val="10989"/>
              <w:jc w:val="center"/>
            </w:trPr>
            <w:tc>
              <w:tcPr>
                <w:tcW w:w="393" w:type="dxa"/>
                <w:shd w:val="clear" w:color="auto" w:fill="9FB8CD" w:themeFill="accent2"/>
              </w:tcPr>
              <w:p w:rsidR="004B454F" w:rsidRDefault="004B454F"/>
            </w:tc>
            <w:tc>
              <w:tcPr>
                <w:tcW w:w="10073" w:type="dxa"/>
                <w:tcMar>
                  <w:top w:w="360" w:type="dxa"/>
                  <w:left w:w="360" w:type="dxa"/>
                  <w:bottom w:w="360" w:type="dxa"/>
                  <w:right w:w="360" w:type="dxa"/>
                </w:tcMar>
              </w:tcPr>
              <w:p w:rsidR="004B454F" w:rsidRPr="00AB0B45" w:rsidRDefault="002E0246" w:rsidP="002E0246">
                <w:pPr>
                  <w:pStyle w:val="PersonalName"/>
                  <w:jc w:val="left"/>
                  <w:rPr>
                    <w:rFonts w:ascii="Cambria" w:hAnsi="Cambria"/>
                    <w:b/>
                    <w:bCs/>
                    <w:color w:val="auto"/>
                    <w:sz w:val="36"/>
                    <w:szCs w:val="36"/>
                  </w:rPr>
                </w:pPr>
                <w:r w:rsidRPr="00AB0B45">
                  <w:rPr>
                    <w:rFonts w:ascii="Cambria" w:hAnsi="Cambria"/>
                    <w:b/>
                    <w:bCs/>
                    <w:color w:val="auto"/>
                    <w:spacing w:val="10"/>
                    <w:sz w:val="36"/>
                    <w:szCs w:val="36"/>
                  </w:rPr>
                  <w:t>Tassneem Abdul Rahman Alnimr</w:t>
                </w:r>
              </w:p>
              <w:p w:rsidR="00574192" w:rsidRDefault="00574192" w:rsidP="00574192">
                <w:pPr>
                  <w:pStyle w:val="Section"/>
                  <w:rPr>
                    <w:color w:val="auto"/>
                    <w:sz w:val="28"/>
                    <w:szCs w:val="22"/>
                  </w:rPr>
                </w:pPr>
              </w:p>
              <w:p w:rsidR="00574192" w:rsidRDefault="00574192" w:rsidP="00574192">
                <w:pPr>
                  <w:pStyle w:val="Section"/>
                  <w:rPr>
                    <w:i/>
                    <w:iCs/>
                    <w:color w:val="auto"/>
                    <w:sz w:val="28"/>
                    <w:szCs w:val="22"/>
                    <w:u w:val="single"/>
                  </w:rPr>
                </w:pPr>
              </w:p>
              <w:p w:rsidR="00574192" w:rsidRDefault="00574192" w:rsidP="00574192">
                <w:pPr>
                  <w:pStyle w:val="Section"/>
                  <w:rPr>
                    <w:i/>
                    <w:iCs/>
                    <w:color w:val="auto"/>
                    <w:sz w:val="28"/>
                    <w:szCs w:val="22"/>
                    <w:u w:val="single"/>
                  </w:rPr>
                </w:pPr>
                <w:r w:rsidRPr="00574192">
                  <w:rPr>
                    <w:i/>
                    <w:iCs/>
                    <w:color w:val="auto"/>
                    <w:sz w:val="28"/>
                    <w:szCs w:val="22"/>
                    <w:u w:val="single"/>
                  </w:rPr>
                  <w:t>Personal Information</w:t>
                </w:r>
              </w:p>
              <w:p w:rsidR="00574192" w:rsidRPr="00574192" w:rsidRDefault="00574192" w:rsidP="00574192"/>
              <w:p w:rsidR="00574192" w:rsidRDefault="00574192" w:rsidP="00574192">
                <w:pPr>
                  <w:pStyle w:val="Section"/>
                  <w:rPr>
                    <w:color w:val="auto"/>
                    <w:sz w:val="28"/>
                    <w:szCs w:val="22"/>
                  </w:rPr>
                </w:pPr>
                <w:r w:rsidRPr="00EF6601">
                  <w:rPr>
                    <w:color w:val="auto"/>
                    <w:sz w:val="28"/>
                    <w:szCs w:val="22"/>
                  </w:rPr>
                  <w:t>Gender</w:t>
                </w:r>
              </w:p>
              <w:p w:rsidR="00373A67" w:rsidRPr="00373A67" w:rsidRDefault="00373A67" w:rsidP="00373A67"/>
              <w:p w:rsidR="00574192" w:rsidRPr="00373A67" w:rsidRDefault="00574192" w:rsidP="00574192">
                <w:pPr>
                  <w:rPr>
                    <w:rFonts w:ascii="Cambria" w:hAnsi="Cambria"/>
                    <w:b/>
                    <w:bCs/>
                    <w:sz w:val="28"/>
                    <w:szCs w:val="28"/>
                  </w:rPr>
                </w:pPr>
                <w:r w:rsidRPr="00373A67">
                  <w:rPr>
                    <w:rFonts w:ascii="Cambria" w:hAnsi="Cambria"/>
                    <w:b/>
                    <w:bCs/>
                    <w:sz w:val="28"/>
                    <w:szCs w:val="28"/>
                  </w:rPr>
                  <w:t>Female</w:t>
                </w:r>
              </w:p>
              <w:p w:rsidR="00574192" w:rsidRDefault="00574192" w:rsidP="00574192">
                <w:pPr>
                  <w:pStyle w:val="Section"/>
                  <w:rPr>
                    <w:color w:val="auto"/>
                  </w:rPr>
                </w:pPr>
              </w:p>
              <w:p w:rsidR="00574192" w:rsidRDefault="00574192" w:rsidP="00574192">
                <w:pPr>
                  <w:pStyle w:val="Section"/>
                  <w:rPr>
                    <w:color w:val="auto"/>
                    <w:sz w:val="28"/>
                    <w:szCs w:val="22"/>
                  </w:rPr>
                </w:pPr>
                <w:r w:rsidRPr="00EF6601">
                  <w:rPr>
                    <w:color w:val="auto"/>
                    <w:sz w:val="28"/>
                    <w:szCs w:val="22"/>
                  </w:rPr>
                  <w:t>DOB</w:t>
                </w:r>
              </w:p>
              <w:p w:rsidR="00373A67" w:rsidRPr="00373A67" w:rsidRDefault="00373A67" w:rsidP="00373A67"/>
              <w:p w:rsidR="00574192" w:rsidRPr="00373A67" w:rsidRDefault="00574192" w:rsidP="00574192">
                <w:pPr>
                  <w:rPr>
                    <w:rFonts w:ascii="Cambria" w:hAnsi="Cambria"/>
                    <w:b/>
                    <w:bCs/>
                    <w:sz w:val="28"/>
                    <w:szCs w:val="28"/>
                  </w:rPr>
                </w:pPr>
                <w:r w:rsidRPr="00373A67">
                  <w:rPr>
                    <w:rFonts w:ascii="Cambria" w:hAnsi="Cambria"/>
                    <w:b/>
                    <w:bCs/>
                    <w:sz w:val="28"/>
                    <w:szCs w:val="28"/>
                  </w:rPr>
                  <w:t>28</w:t>
                </w:r>
                <w:r w:rsidRPr="00373A67">
                  <w:rPr>
                    <w:rFonts w:ascii="Cambria" w:hAnsi="Cambria"/>
                    <w:b/>
                    <w:bCs/>
                    <w:sz w:val="28"/>
                    <w:szCs w:val="28"/>
                    <w:vertAlign w:val="superscript"/>
                  </w:rPr>
                  <w:t>th</w:t>
                </w:r>
                <w:r w:rsidRPr="00373A67">
                  <w:rPr>
                    <w:rFonts w:ascii="Cambria" w:hAnsi="Cambria"/>
                    <w:b/>
                    <w:bCs/>
                    <w:sz w:val="28"/>
                    <w:szCs w:val="28"/>
                  </w:rPr>
                  <w:t xml:space="preserve"> Nov. 1988; England</w:t>
                </w:r>
              </w:p>
              <w:p w:rsidR="00574192" w:rsidRDefault="00574192" w:rsidP="00574192">
                <w:pPr>
                  <w:pStyle w:val="Section"/>
                  <w:rPr>
                    <w:color w:val="auto"/>
                    <w:sz w:val="28"/>
                    <w:szCs w:val="22"/>
                  </w:rPr>
                </w:pPr>
              </w:p>
              <w:p w:rsidR="00574192" w:rsidRDefault="00574192" w:rsidP="00574192">
                <w:pPr>
                  <w:pStyle w:val="Section"/>
                  <w:rPr>
                    <w:color w:val="auto"/>
                    <w:sz w:val="28"/>
                    <w:szCs w:val="22"/>
                  </w:rPr>
                </w:pPr>
                <w:r w:rsidRPr="00EF6601">
                  <w:rPr>
                    <w:color w:val="auto"/>
                    <w:sz w:val="28"/>
                    <w:szCs w:val="22"/>
                  </w:rPr>
                  <w:t>Nationality</w:t>
                </w:r>
              </w:p>
              <w:p w:rsidR="00373A67" w:rsidRPr="00373A67" w:rsidRDefault="00373A67" w:rsidP="00373A67"/>
              <w:p w:rsidR="00574192" w:rsidRPr="00373A67" w:rsidRDefault="00574192" w:rsidP="00574192">
                <w:pPr>
                  <w:rPr>
                    <w:rFonts w:ascii="Cambria" w:hAnsi="Cambria"/>
                    <w:b/>
                    <w:bCs/>
                    <w:sz w:val="28"/>
                    <w:szCs w:val="28"/>
                  </w:rPr>
                </w:pPr>
                <w:r w:rsidRPr="00373A67">
                  <w:rPr>
                    <w:rFonts w:ascii="Cambria" w:hAnsi="Cambria"/>
                    <w:b/>
                    <w:bCs/>
                    <w:sz w:val="28"/>
                    <w:szCs w:val="28"/>
                  </w:rPr>
                  <w:t>Egyptian</w:t>
                </w:r>
              </w:p>
              <w:p w:rsidR="00574192" w:rsidRDefault="00574192" w:rsidP="00574192">
                <w:pPr>
                  <w:pStyle w:val="Section"/>
                  <w:rPr>
                    <w:color w:val="auto"/>
                    <w:sz w:val="28"/>
                    <w:szCs w:val="22"/>
                  </w:rPr>
                </w:pPr>
              </w:p>
              <w:p w:rsidR="00574192" w:rsidRDefault="00574192" w:rsidP="00574192">
                <w:pPr>
                  <w:pStyle w:val="Section"/>
                  <w:rPr>
                    <w:color w:val="auto"/>
                    <w:sz w:val="28"/>
                    <w:szCs w:val="22"/>
                  </w:rPr>
                </w:pPr>
                <w:r>
                  <w:rPr>
                    <w:color w:val="auto"/>
                    <w:sz w:val="28"/>
                    <w:szCs w:val="22"/>
                  </w:rPr>
                  <w:t>Address</w:t>
                </w:r>
              </w:p>
              <w:p w:rsidR="00574192" w:rsidRDefault="00574192" w:rsidP="00574192">
                <w:pPr>
                  <w:pStyle w:val="Section"/>
                  <w:rPr>
                    <w:color w:val="auto"/>
                    <w:sz w:val="28"/>
                    <w:szCs w:val="22"/>
                  </w:rPr>
                </w:pPr>
              </w:p>
              <w:p w:rsidR="00574192" w:rsidRPr="00574192" w:rsidRDefault="00574192" w:rsidP="00574192">
                <w:pPr>
                  <w:pStyle w:val="Section"/>
                  <w:rPr>
                    <w:rFonts w:ascii="Cambria" w:hAnsi="Cambria"/>
                    <w:color w:val="auto"/>
                    <w:sz w:val="28"/>
                    <w:szCs w:val="28"/>
                  </w:rPr>
                </w:pPr>
                <w:r w:rsidRPr="00574192">
                  <w:rPr>
                    <w:rFonts w:ascii="Cambria" w:hAnsi="Cambria"/>
                    <w:color w:val="auto"/>
                    <w:sz w:val="28"/>
                    <w:szCs w:val="28"/>
                  </w:rPr>
                  <w:t>Nasr City, Cairo, Egypt</w:t>
                </w:r>
              </w:p>
              <w:p w:rsidR="00574192" w:rsidRPr="00574192" w:rsidRDefault="00574192" w:rsidP="00574192"/>
              <w:p w:rsidR="00574192" w:rsidRPr="00574192" w:rsidRDefault="00574192" w:rsidP="00574192">
                <w:pPr>
                  <w:rPr>
                    <w:rStyle w:val="Strong"/>
                    <w:rFonts w:asciiTheme="majorHAnsi" w:hAnsiTheme="majorHAnsi"/>
                    <w:color w:val="000000" w:themeColor="text1"/>
                    <w:sz w:val="28"/>
                    <w:szCs w:val="28"/>
                  </w:rPr>
                </w:pPr>
                <w:r w:rsidRPr="00574192">
                  <w:rPr>
                    <w:rStyle w:val="Strong"/>
                    <w:rFonts w:asciiTheme="majorHAnsi" w:hAnsiTheme="majorHAnsi"/>
                    <w:color w:val="000000" w:themeColor="text1"/>
                    <w:sz w:val="28"/>
                    <w:szCs w:val="28"/>
                  </w:rPr>
                  <w:t>E-mai</w:t>
                </w:r>
                <w:r>
                  <w:rPr>
                    <w:rStyle w:val="Strong"/>
                    <w:rFonts w:asciiTheme="majorHAnsi" w:hAnsiTheme="majorHAnsi"/>
                    <w:color w:val="000000" w:themeColor="text1"/>
                    <w:sz w:val="28"/>
                    <w:szCs w:val="28"/>
                  </w:rPr>
                  <w:t>l</w:t>
                </w:r>
                <w:r w:rsidRPr="00574192">
                  <w:rPr>
                    <w:rStyle w:val="Strong"/>
                    <w:rFonts w:asciiTheme="majorHAnsi" w:hAnsiTheme="majorHAnsi"/>
                    <w:color w:val="000000" w:themeColor="text1"/>
                    <w:sz w:val="28"/>
                    <w:szCs w:val="28"/>
                  </w:rPr>
                  <w:t>:</w:t>
                </w:r>
              </w:p>
              <w:p w:rsidR="00574192" w:rsidRDefault="00574192" w:rsidP="00574192">
                <w:pPr>
                  <w:rPr>
                    <w:rStyle w:val="Strong"/>
                    <w:rFonts w:ascii="Times New Roman" w:hAnsi="Times New Roman"/>
                    <w:i/>
                    <w:iCs/>
                    <w:sz w:val="28"/>
                    <w:szCs w:val="28"/>
                    <w:u w:val="single"/>
                  </w:rPr>
                </w:pPr>
              </w:p>
              <w:p w:rsidR="00574192" w:rsidRDefault="00461326" w:rsidP="00574192">
                <w:hyperlink r:id="rId9" w:history="1">
                  <w:r w:rsidR="00574192" w:rsidRPr="00373A67">
                    <w:rPr>
                      <w:rStyle w:val="Hyperlink"/>
                      <w:rFonts w:ascii="Cambria" w:hAnsi="Cambria"/>
                      <w:b/>
                      <w:bCs/>
                      <w:color w:val="000000"/>
                      <w:spacing w:val="15"/>
                      <w:sz w:val="28"/>
                      <w:szCs w:val="28"/>
                    </w:rPr>
                    <w:t>TasneemElnimr@yahoo.com</w:t>
                  </w:r>
                </w:hyperlink>
              </w:p>
              <w:p w:rsidR="005A7DDB" w:rsidRDefault="005A7DDB" w:rsidP="00574192"/>
              <w:p w:rsidR="005A7DDB" w:rsidRDefault="005A7DDB" w:rsidP="00574192"/>
              <w:p w:rsidR="005A7DDB" w:rsidRPr="00574192" w:rsidRDefault="005A7DDB" w:rsidP="005A7DDB">
                <w:pPr>
                  <w:rPr>
                    <w:rStyle w:val="Strong"/>
                    <w:rFonts w:asciiTheme="majorHAnsi" w:hAnsiTheme="majorHAnsi"/>
                    <w:color w:val="000000" w:themeColor="text1"/>
                    <w:sz w:val="28"/>
                    <w:szCs w:val="28"/>
                  </w:rPr>
                </w:pPr>
                <w:r>
                  <w:rPr>
                    <w:rStyle w:val="Strong"/>
                    <w:rFonts w:asciiTheme="majorHAnsi" w:hAnsiTheme="majorHAnsi"/>
                    <w:color w:val="000000" w:themeColor="text1"/>
                    <w:sz w:val="28"/>
                    <w:szCs w:val="28"/>
                  </w:rPr>
                  <w:t>Mobile number</w:t>
                </w:r>
                <w:r w:rsidRPr="00574192">
                  <w:rPr>
                    <w:rStyle w:val="Strong"/>
                    <w:rFonts w:asciiTheme="majorHAnsi" w:hAnsiTheme="majorHAnsi"/>
                    <w:color w:val="000000" w:themeColor="text1"/>
                    <w:sz w:val="28"/>
                    <w:szCs w:val="28"/>
                  </w:rPr>
                  <w:t>:</w:t>
                </w:r>
              </w:p>
              <w:p w:rsidR="005A7DDB" w:rsidRDefault="005A7DDB" w:rsidP="005A7DDB">
                <w:pPr>
                  <w:rPr>
                    <w:rStyle w:val="Strong"/>
                    <w:rFonts w:ascii="Times New Roman" w:hAnsi="Times New Roman"/>
                    <w:i/>
                    <w:iCs/>
                    <w:sz w:val="28"/>
                    <w:szCs w:val="28"/>
                    <w:u w:val="single"/>
                  </w:rPr>
                </w:pPr>
              </w:p>
              <w:p w:rsidR="005A7DDB" w:rsidRPr="005A7DDB" w:rsidRDefault="005A7DDB" w:rsidP="005A7DDB">
                <w:pPr>
                  <w:rPr>
                    <w:rStyle w:val="SubtitleChar"/>
                    <w:rFonts w:ascii="Cambria" w:hAnsi="Cambria"/>
                    <w:b/>
                    <w:bCs/>
                    <w:sz w:val="28"/>
                    <w:szCs w:val="28"/>
                  </w:rPr>
                </w:pPr>
                <w:r w:rsidRPr="005A7DDB">
                  <w:rPr>
                    <w:rFonts w:ascii="Cambria" w:hAnsi="Cambria"/>
                    <w:b/>
                    <w:bCs/>
                    <w:sz w:val="28"/>
                    <w:szCs w:val="28"/>
                  </w:rPr>
                  <w:t>01011650748</w:t>
                </w:r>
              </w:p>
              <w:p w:rsidR="005A7DDB" w:rsidRPr="00373A67" w:rsidRDefault="005A7DDB" w:rsidP="00574192">
                <w:pPr>
                  <w:rPr>
                    <w:rStyle w:val="SubtitleChar"/>
                    <w:rFonts w:ascii="Cambria" w:hAnsi="Cambria"/>
                    <w:b/>
                    <w:sz w:val="28"/>
                    <w:szCs w:val="28"/>
                  </w:rPr>
                </w:pPr>
              </w:p>
              <w:p w:rsidR="004B454F" w:rsidRDefault="004B454F" w:rsidP="00574192">
                <w:pPr>
                  <w:pStyle w:val="AddressText"/>
                  <w:jc w:val="left"/>
                  <w:rPr>
                    <w:sz w:val="24"/>
                  </w:rPr>
                </w:pPr>
              </w:p>
            </w:tc>
          </w:tr>
        </w:tbl>
        <w:p w:rsidR="004B454F" w:rsidRDefault="00461326">
          <w:pPr>
            <w:pStyle w:val="NoSpacing"/>
          </w:pPr>
        </w:p>
      </w:sdtContent>
    </w:sdt>
    <w:tbl>
      <w:tblPr>
        <w:tblStyle w:val="TableGrid"/>
        <w:tblW w:w="5000" w:type="pct"/>
        <w:jc w:val="center"/>
        <w:tblBorders>
          <w:top w:val="single" w:sz="6" w:space="0" w:color="AAB0C7" w:themeColor="accent1" w:themeTint="99"/>
          <w:left w:val="single" w:sz="6" w:space="0" w:color="AAB0C7" w:themeColor="accent1" w:themeTint="99"/>
          <w:bottom w:val="single" w:sz="6" w:space="0" w:color="AAB0C7" w:themeColor="accent1" w:themeTint="99"/>
          <w:right w:val="single" w:sz="6" w:space="0" w:color="AAB0C7" w:themeColor="accent1" w:themeTint="99"/>
          <w:insideH w:val="single" w:sz="6" w:space="0" w:color="AAB0C7" w:themeColor="accent1" w:themeTint="99"/>
          <w:insideV w:val="single" w:sz="6" w:space="0" w:color="AAB0C7" w:themeColor="accent1" w:themeTint="99"/>
        </w:tblBorders>
        <w:tblCellMar>
          <w:left w:w="0" w:type="dxa"/>
          <w:right w:w="0" w:type="dxa"/>
        </w:tblCellMar>
        <w:tblLook w:val="04A0"/>
      </w:tblPr>
      <w:tblGrid>
        <w:gridCol w:w="365"/>
        <w:gridCol w:w="9363"/>
      </w:tblGrid>
      <w:tr w:rsidR="00AD61C5" w:rsidTr="002E0246">
        <w:trPr>
          <w:trHeight w:val="9795"/>
          <w:jc w:val="center"/>
        </w:trPr>
        <w:tc>
          <w:tcPr>
            <w:tcW w:w="365" w:type="dxa"/>
            <w:shd w:val="clear" w:color="auto" w:fill="AAB0C7" w:themeFill="accent1" w:themeFillTint="99"/>
          </w:tcPr>
          <w:p w:rsidR="004B454F" w:rsidRDefault="004B454F"/>
        </w:tc>
        <w:tc>
          <w:tcPr>
            <w:tcW w:w="0" w:type="auto"/>
            <w:tcMar>
              <w:top w:w="360" w:type="dxa"/>
              <w:left w:w="360" w:type="dxa"/>
              <w:bottom w:w="360" w:type="dxa"/>
              <w:right w:w="360" w:type="dxa"/>
            </w:tcMar>
          </w:tcPr>
          <w:p w:rsidR="004B454F" w:rsidRPr="00574192" w:rsidRDefault="001343B0">
            <w:pPr>
              <w:pStyle w:val="Section"/>
              <w:rPr>
                <w:i/>
                <w:iCs/>
                <w:color w:val="000000" w:themeColor="text1"/>
                <w:sz w:val="28"/>
                <w:szCs w:val="28"/>
                <w:u w:val="single"/>
              </w:rPr>
            </w:pPr>
            <w:r w:rsidRPr="00574192">
              <w:rPr>
                <w:i/>
                <w:iCs/>
                <w:color w:val="000000" w:themeColor="text1"/>
                <w:sz w:val="28"/>
                <w:szCs w:val="28"/>
                <w:u w:val="single"/>
              </w:rPr>
              <w:t>Education</w:t>
            </w:r>
          </w:p>
          <w:p w:rsidR="004B454F" w:rsidRDefault="004B454F">
            <w:pPr>
              <w:pStyle w:val="ListBullet"/>
              <w:numPr>
                <w:ilvl w:val="0"/>
                <w:numId w:val="0"/>
              </w:numPr>
            </w:pPr>
          </w:p>
          <w:p w:rsidR="00AB0B45" w:rsidRDefault="00574192" w:rsidP="00AB0B45">
            <w:pPr>
              <w:rPr>
                <w:rStyle w:val="Strong"/>
                <w:rFonts w:ascii="Cambria" w:hAnsi="Cambria"/>
                <w:color w:val="000000"/>
                <w:sz w:val="28"/>
                <w:szCs w:val="28"/>
              </w:rPr>
            </w:pPr>
            <w:r w:rsidRPr="009749E4">
              <w:rPr>
                <w:rStyle w:val="SubtitleChar"/>
                <w:rFonts w:ascii="Cambria" w:hAnsi="Cambria"/>
                <w:b/>
                <w:bCs/>
                <w:color w:val="000000"/>
                <w:sz w:val="28"/>
                <w:szCs w:val="28"/>
              </w:rPr>
              <w:t>Graduate of Al-</w:t>
            </w:r>
            <w:proofErr w:type="spellStart"/>
            <w:r w:rsidRPr="009749E4">
              <w:rPr>
                <w:rStyle w:val="SubtitleChar"/>
                <w:rFonts w:ascii="Cambria" w:hAnsi="Cambria"/>
                <w:b/>
                <w:bCs/>
                <w:color w:val="000000"/>
                <w:sz w:val="28"/>
                <w:szCs w:val="28"/>
              </w:rPr>
              <w:t>Alson</w:t>
            </w:r>
            <w:proofErr w:type="spellEnd"/>
            <w:r w:rsidRPr="009749E4">
              <w:rPr>
                <w:rStyle w:val="SubtitleChar"/>
                <w:rFonts w:ascii="Cambria" w:hAnsi="Cambria"/>
                <w:b/>
                <w:bCs/>
                <w:color w:val="000000"/>
                <w:sz w:val="28"/>
                <w:szCs w:val="28"/>
              </w:rPr>
              <w:t xml:space="preserve"> faculty, </w:t>
            </w:r>
            <w:proofErr w:type="spellStart"/>
            <w:r w:rsidRPr="009749E4">
              <w:rPr>
                <w:rStyle w:val="SubtitleChar"/>
                <w:rFonts w:ascii="Cambria" w:hAnsi="Cambria"/>
                <w:b/>
                <w:bCs/>
                <w:color w:val="000000"/>
                <w:sz w:val="28"/>
                <w:szCs w:val="28"/>
              </w:rPr>
              <w:t>Ein</w:t>
            </w:r>
            <w:proofErr w:type="spellEnd"/>
            <w:r w:rsidRPr="009749E4">
              <w:rPr>
                <w:rStyle w:val="SubtitleChar"/>
                <w:rFonts w:ascii="Cambria" w:hAnsi="Cambria"/>
                <w:b/>
                <w:bCs/>
                <w:color w:val="000000"/>
                <w:sz w:val="28"/>
                <w:szCs w:val="28"/>
              </w:rPr>
              <w:t xml:space="preserve"> Shams </w:t>
            </w:r>
            <w:r w:rsidRPr="009749E4">
              <w:rPr>
                <w:rStyle w:val="SubtitleChar"/>
                <w:rFonts w:ascii="Cambria" w:hAnsi="Cambria"/>
                <w:b/>
                <w:bCs/>
                <w:color w:val="000000" w:themeColor="text1"/>
                <w:sz w:val="28"/>
                <w:szCs w:val="28"/>
              </w:rPr>
              <w:t>University</w:t>
            </w:r>
            <w:r w:rsidRPr="009749E4">
              <w:rPr>
                <w:rStyle w:val="Strong"/>
                <w:rFonts w:ascii="Cambria" w:hAnsi="Cambria"/>
                <w:color w:val="000000" w:themeColor="text1"/>
                <w:sz w:val="28"/>
                <w:szCs w:val="28"/>
              </w:rPr>
              <w:t xml:space="preserve">, </w:t>
            </w:r>
            <w:proofErr w:type="gramStart"/>
            <w:r w:rsidRPr="009749E4">
              <w:rPr>
                <w:rStyle w:val="Strong"/>
                <w:rFonts w:ascii="Cambria" w:hAnsi="Cambria"/>
                <w:color w:val="000000" w:themeColor="text1"/>
                <w:sz w:val="28"/>
                <w:szCs w:val="28"/>
              </w:rPr>
              <w:t>2010 ,</w:t>
            </w:r>
            <w:proofErr w:type="gramEnd"/>
            <w:r w:rsidRPr="009749E4">
              <w:rPr>
                <w:rStyle w:val="Strong"/>
                <w:rFonts w:ascii="Cambria" w:hAnsi="Cambria"/>
                <w:sz w:val="28"/>
                <w:szCs w:val="28"/>
              </w:rPr>
              <w:t xml:space="preserve">  </w:t>
            </w:r>
            <w:r w:rsidRPr="009749E4">
              <w:rPr>
                <w:rStyle w:val="Strong"/>
                <w:rFonts w:ascii="Cambria" w:hAnsi="Cambria"/>
                <w:color w:val="000000"/>
                <w:sz w:val="28"/>
                <w:szCs w:val="28"/>
              </w:rPr>
              <w:t>English Dep</w:t>
            </w:r>
            <w:r w:rsidR="00AB0B45">
              <w:rPr>
                <w:rStyle w:val="Strong"/>
                <w:rFonts w:ascii="Cambria" w:hAnsi="Cambria"/>
                <w:color w:val="000000"/>
                <w:sz w:val="28"/>
                <w:szCs w:val="28"/>
              </w:rPr>
              <w:t>t</w:t>
            </w:r>
            <w:r w:rsidRPr="009749E4">
              <w:rPr>
                <w:rStyle w:val="Strong"/>
                <w:rFonts w:ascii="Cambria" w:hAnsi="Cambria"/>
                <w:color w:val="000000"/>
                <w:sz w:val="28"/>
                <w:szCs w:val="28"/>
              </w:rPr>
              <w:t xml:space="preserve">. </w:t>
            </w:r>
          </w:p>
          <w:p w:rsidR="002E0246" w:rsidRPr="002E0246" w:rsidRDefault="002E0246" w:rsidP="002E0246">
            <w:pPr>
              <w:rPr>
                <w:rFonts w:ascii="Cambria" w:hAnsi="Cambria"/>
                <w:b/>
                <w:color w:val="9FB8CD" w:themeColor="accent2"/>
                <w:sz w:val="28"/>
                <w:szCs w:val="28"/>
              </w:rPr>
            </w:pPr>
          </w:p>
          <w:p w:rsidR="00A60325" w:rsidRDefault="00A60325" w:rsidP="00574192">
            <w:pPr>
              <w:pStyle w:val="Section"/>
              <w:rPr>
                <w:i/>
                <w:iCs/>
                <w:color w:val="auto"/>
                <w:sz w:val="28"/>
                <w:szCs w:val="22"/>
                <w:u w:val="single"/>
              </w:rPr>
            </w:pPr>
          </w:p>
          <w:p w:rsidR="00574192" w:rsidRPr="00574192" w:rsidRDefault="00574192" w:rsidP="00574192">
            <w:pPr>
              <w:pStyle w:val="Section"/>
              <w:rPr>
                <w:i/>
                <w:iCs/>
                <w:color w:val="auto"/>
                <w:sz w:val="28"/>
                <w:szCs w:val="22"/>
                <w:u w:val="single"/>
              </w:rPr>
            </w:pPr>
            <w:r w:rsidRPr="00574192">
              <w:rPr>
                <w:i/>
                <w:iCs/>
                <w:color w:val="auto"/>
                <w:sz w:val="28"/>
                <w:szCs w:val="22"/>
                <w:u w:val="single"/>
              </w:rPr>
              <w:t>Certified Courses</w:t>
            </w:r>
          </w:p>
          <w:p w:rsidR="009749E4" w:rsidRPr="00AB0B45" w:rsidRDefault="009749E4" w:rsidP="00AB0B45">
            <w:pPr>
              <w:spacing w:before="100" w:beforeAutospacing="1" w:after="100" w:afterAutospacing="1"/>
              <w:contextualSpacing/>
              <w:rPr>
                <w:rStyle w:val="Strong"/>
                <w:rFonts w:ascii="Cambria" w:eastAsia="Times New Roman" w:hAnsi="Cambria"/>
                <w:bCs/>
                <w:color w:val="000000" w:themeColor="text1"/>
                <w:sz w:val="28"/>
                <w:szCs w:val="28"/>
              </w:rPr>
            </w:pPr>
            <w:proofErr w:type="gramStart"/>
            <w:r w:rsidRPr="00AB0B45">
              <w:rPr>
                <w:rStyle w:val="SubtitleChar"/>
                <w:rFonts w:ascii="Cambria" w:eastAsia="Times New Roman" w:hAnsi="Cambria"/>
                <w:b/>
                <w:bCs/>
                <w:color w:val="000000" w:themeColor="text1"/>
                <w:sz w:val="28"/>
                <w:szCs w:val="28"/>
              </w:rPr>
              <w:t>ITI  Certificate</w:t>
            </w:r>
            <w:proofErr w:type="gramEnd"/>
            <w:r w:rsidRPr="00AB0B45">
              <w:rPr>
                <w:rStyle w:val="Strong"/>
                <w:rFonts w:ascii="Cambria" w:eastAsia="Times New Roman" w:hAnsi="Cambria"/>
                <w:bCs/>
                <w:color w:val="000000" w:themeColor="text1"/>
                <w:sz w:val="28"/>
                <w:szCs w:val="28"/>
              </w:rPr>
              <w:t xml:space="preserve">  2010. [</w:t>
            </w:r>
            <w:r w:rsidR="00AB0B45">
              <w:rPr>
                <w:rStyle w:val="Strong"/>
                <w:rFonts w:ascii="Cambria" w:eastAsia="Times New Roman" w:hAnsi="Cambria"/>
                <w:bCs/>
                <w:color w:val="000000" w:themeColor="text1"/>
                <w:sz w:val="28"/>
                <w:szCs w:val="28"/>
              </w:rPr>
              <w:t>T</w:t>
            </w:r>
            <w:r w:rsidRPr="00AB0B45">
              <w:rPr>
                <w:rStyle w:val="Strong"/>
                <w:rFonts w:ascii="Cambria" w:eastAsia="Times New Roman" w:hAnsi="Cambria"/>
                <w:bCs/>
                <w:color w:val="000000" w:themeColor="text1"/>
                <w:sz w:val="28"/>
                <w:szCs w:val="28"/>
              </w:rPr>
              <w:t>he certificate is attached separately].</w:t>
            </w:r>
          </w:p>
          <w:p w:rsidR="00574192" w:rsidRPr="00A8123B" w:rsidRDefault="00574192">
            <w:pPr>
              <w:pStyle w:val="Section"/>
              <w:rPr>
                <w:bCs/>
              </w:rPr>
            </w:pPr>
          </w:p>
          <w:p w:rsidR="00373A67" w:rsidRDefault="00373A67" w:rsidP="00373A67">
            <w:pPr>
              <w:pStyle w:val="Section"/>
              <w:rPr>
                <w:i/>
                <w:iCs/>
                <w:color w:val="auto"/>
                <w:sz w:val="28"/>
                <w:szCs w:val="22"/>
                <w:u w:val="single"/>
              </w:rPr>
            </w:pPr>
            <w:r>
              <w:rPr>
                <w:i/>
                <w:iCs/>
                <w:color w:val="auto"/>
                <w:sz w:val="28"/>
                <w:szCs w:val="22"/>
                <w:u w:val="single"/>
              </w:rPr>
              <w:t>Job Experience</w:t>
            </w:r>
          </w:p>
          <w:p w:rsidR="00574192" w:rsidRDefault="00574192">
            <w:pPr>
              <w:pStyle w:val="Section"/>
            </w:pPr>
          </w:p>
          <w:p w:rsidR="00373A67" w:rsidRPr="00AB0B45" w:rsidRDefault="00373A67" w:rsidP="00373A67">
            <w:pPr>
              <w:pStyle w:val="SubsectionDate"/>
              <w:spacing w:line="360" w:lineRule="auto"/>
              <w:rPr>
                <w:b/>
                <w:bCs/>
                <w:color w:val="auto"/>
                <w:sz w:val="22"/>
                <w:szCs w:val="22"/>
              </w:rPr>
            </w:pPr>
            <w:r w:rsidRPr="00AB0B45">
              <w:rPr>
                <w:b/>
                <w:bCs/>
                <w:color w:val="auto"/>
                <w:sz w:val="22"/>
                <w:szCs w:val="22"/>
              </w:rPr>
              <w:t>Jan 2011 - March 2012</w:t>
            </w:r>
          </w:p>
          <w:p w:rsidR="00373A67" w:rsidRPr="00AB0B45" w:rsidRDefault="00373A67" w:rsidP="00A60325">
            <w:pPr>
              <w:spacing w:before="100" w:beforeAutospacing="1" w:after="100" w:afterAutospacing="1" w:line="360" w:lineRule="auto"/>
              <w:contextualSpacing/>
              <w:rPr>
                <w:rFonts w:ascii="Cambria" w:eastAsia="Times New Roman" w:hAnsi="Cambria"/>
                <w:b/>
                <w:sz w:val="28"/>
                <w:szCs w:val="28"/>
              </w:rPr>
            </w:pPr>
            <w:r w:rsidRPr="00373A67">
              <w:rPr>
                <w:rStyle w:val="SubsectionChar"/>
                <w:rFonts w:ascii="Cambria" w:hAnsi="Cambria"/>
                <w:color w:val="000000" w:themeColor="text1"/>
                <w:sz w:val="28"/>
                <w:szCs w:val="28"/>
              </w:rPr>
              <w:t xml:space="preserve">Customer Care Representative at </w:t>
            </w:r>
            <w:r w:rsidRPr="00A60325">
              <w:rPr>
                <w:rStyle w:val="Strong"/>
                <w:rFonts w:ascii="Cambria" w:eastAsia="Times New Roman" w:hAnsi="Cambria"/>
                <w:i/>
                <w:iCs/>
                <w:color w:val="000000" w:themeColor="text1"/>
                <w:sz w:val="28"/>
                <w:szCs w:val="28"/>
              </w:rPr>
              <w:t>S</w:t>
            </w:r>
            <w:r w:rsidR="00B7394A" w:rsidRPr="00A60325">
              <w:rPr>
                <w:rStyle w:val="Strong"/>
                <w:rFonts w:ascii="Cambria" w:eastAsia="Times New Roman" w:hAnsi="Cambria"/>
                <w:i/>
                <w:iCs/>
                <w:color w:val="000000" w:themeColor="text1"/>
                <w:sz w:val="28"/>
                <w:szCs w:val="28"/>
              </w:rPr>
              <w:t>t</w:t>
            </w:r>
            <w:r w:rsidRPr="00A60325">
              <w:rPr>
                <w:rStyle w:val="Strong"/>
                <w:rFonts w:ascii="Cambria" w:eastAsia="Times New Roman" w:hAnsi="Cambria"/>
                <w:i/>
                <w:iCs/>
                <w:color w:val="000000" w:themeColor="text1"/>
                <w:sz w:val="28"/>
                <w:szCs w:val="28"/>
              </w:rPr>
              <w:t>ream Global Service</w:t>
            </w:r>
            <w:r w:rsidRPr="00A60325">
              <w:rPr>
                <w:rStyle w:val="Strong"/>
                <w:rFonts w:ascii="Cambria" w:eastAsia="Times New Roman" w:hAnsi="Cambria"/>
                <w:b w:val="0"/>
                <w:bCs/>
                <w:color w:val="000000" w:themeColor="text1"/>
                <w:sz w:val="28"/>
                <w:szCs w:val="28"/>
              </w:rPr>
              <w:t>s</w:t>
            </w:r>
            <w:proofErr w:type="gramStart"/>
            <w:r w:rsidR="00A60325" w:rsidRPr="00A60325">
              <w:rPr>
                <w:rStyle w:val="Strong"/>
                <w:rFonts w:ascii="Cambria" w:eastAsia="Times New Roman" w:hAnsi="Cambria"/>
                <w:b w:val="0"/>
                <w:bCs/>
                <w:color w:val="000000" w:themeColor="text1"/>
                <w:sz w:val="28"/>
                <w:szCs w:val="28"/>
              </w:rPr>
              <w:t>,</w:t>
            </w:r>
            <w:r w:rsidRPr="00373A67">
              <w:rPr>
                <w:rStyle w:val="Strong"/>
                <w:rFonts w:ascii="Cambria" w:eastAsia="Times New Roman" w:hAnsi="Cambria"/>
                <w:color w:val="000000" w:themeColor="text1"/>
                <w:sz w:val="28"/>
                <w:szCs w:val="28"/>
              </w:rPr>
              <w:t xml:space="preserve"> </w:t>
            </w:r>
            <w:r w:rsidR="00B7394A">
              <w:rPr>
                <w:rStyle w:val="Strong"/>
                <w:rFonts w:ascii="Cambria" w:eastAsia="Times New Roman" w:hAnsi="Cambria"/>
                <w:color w:val="000000" w:themeColor="text1"/>
                <w:sz w:val="28"/>
                <w:szCs w:val="28"/>
              </w:rPr>
              <w:t xml:space="preserve"> </w:t>
            </w:r>
            <w:r w:rsidRPr="00373A67">
              <w:rPr>
                <w:rStyle w:val="Strong"/>
                <w:rFonts w:ascii="Cambria" w:eastAsia="Times New Roman" w:hAnsi="Cambria"/>
                <w:color w:val="000000" w:themeColor="text1"/>
                <w:sz w:val="28"/>
                <w:szCs w:val="28"/>
              </w:rPr>
              <w:t>International</w:t>
            </w:r>
            <w:proofErr w:type="gramEnd"/>
            <w:r w:rsidRPr="00373A67">
              <w:rPr>
                <w:rStyle w:val="Strong"/>
                <w:rFonts w:ascii="Cambria" w:eastAsia="Times New Roman" w:hAnsi="Cambria"/>
                <w:color w:val="000000" w:themeColor="text1"/>
                <w:sz w:val="28"/>
                <w:szCs w:val="28"/>
              </w:rPr>
              <w:t xml:space="preserve"> Company. </w:t>
            </w:r>
            <w:proofErr w:type="gramStart"/>
            <w:r w:rsidRPr="00373A67">
              <w:rPr>
                <w:rStyle w:val="Strong"/>
                <w:rFonts w:ascii="Cambria" w:eastAsia="Times New Roman" w:hAnsi="Cambria"/>
                <w:color w:val="000000" w:themeColor="text1"/>
                <w:sz w:val="28"/>
                <w:szCs w:val="28"/>
              </w:rPr>
              <w:t>( Sirius</w:t>
            </w:r>
            <w:proofErr w:type="gramEnd"/>
            <w:r w:rsidRPr="00373A67">
              <w:rPr>
                <w:rStyle w:val="Strong"/>
                <w:rFonts w:ascii="Cambria" w:eastAsia="Times New Roman" w:hAnsi="Cambria"/>
                <w:color w:val="000000" w:themeColor="text1"/>
                <w:sz w:val="28"/>
                <w:szCs w:val="28"/>
              </w:rPr>
              <w:t xml:space="preserve"> US account).</w:t>
            </w:r>
          </w:p>
          <w:p w:rsidR="00AB0B45" w:rsidRDefault="00AB0B45" w:rsidP="00AB0B45">
            <w:pPr>
              <w:pStyle w:val="SubsectionDate"/>
              <w:spacing w:line="360" w:lineRule="auto"/>
              <w:rPr>
                <w:b/>
                <w:bCs/>
                <w:color w:val="auto"/>
                <w:sz w:val="22"/>
                <w:szCs w:val="22"/>
              </w:rPr>
            </w:pPr>
          </w:p>
          <w:p w:rsidR="00B7394A" w:rsidRPr="00AB0B45" w:rsidRDefault="00373A67" w:rsidP="00AB0B45">
            <w:pPr>
              <w:pStyle w:val="SubsectionDate"/>
              <w:spacing w:line="360" w:lineRule="auto"/>
              <w:rPr>
                <w:b/>
                <w:bCs/>
                <w:color w:val="auto"/>
                <w:sz w:val="22"/>
                <w:szCs w:val="22"/>
              </w:rPr>
            </w:pPr>
            <w:r w:rsidRPr="00AB0B45">
              <w:rPr>
                <w:b/>
                <w:bCs/>
                <w:color w:val="auto"/>
                <w:sz w:val="22"/>
                <w:szCs w:val="22"/>
              </w:rPr>
              <w:t xml:space="preserve">April 2012 </w:t>
            </w:r>
            <w:r w:rsidR="00AB0B45" w:rsidRPr="00AB0B45">
              <w:rPr>
                <w:b/>
                <w:bCs/>
                <w:color w:val="auto"/>
                <w:sz w:val="22"/>
                <w:szCs w:val="22"/>
              </w:rPr>
              <w:t>-</w:t>
            </w:r>
            <w:r w:rsidRPr="00AB0B45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  <w:r w:rsidR="00AB0B45" w:rsidRPr="00AB0B45">
              <w:rPr>
                <w:b/>
                <w:bCs/>
                <w:color w:val="auto"/>
                <w:sz w:val="22"/>
                <w:szCs w:val="22"/>
              </w:rPr>
              <w:t>Present</w:t>
            </w:r>
            <w:r w:rsidRPr="00AB0B45">
              <w:rPr>
                <w:b/>
                <w:bCs/>
                <w:color w:val="auto"/>
                <w:sz w:val="22"/>
                <w:szCs w:val="22"/>
              </w:rPr>
              <w:t xml:space="preserve">          </w:t>
            </w:r>
          </w:p>
          <w:p w:rsidR="00A8123B" w:rsidRPr="00A8123B" w:rsidRDefault="00A8123B" w:rsidP="00A8123B">
            <w:pPr>
              <w:pStyle w:val="SubsectionDate"/>
              <w:spacing w:line="360" w:lineRule="auto"/>
              <w:rPr>
                <w:b/>
                <w:bCs/>
                <w:color w:val="auto"/>
                <w:sz w:val="12"/>
                <w:szCs w:val="12"/>
                <w:u w:val="single"/>
              </w:rPr>
            </w:pPr>
          </w:p>
          <w:p w:rsidR="004B454F" w:rsidRPr="00FE6FE4" w:rsidRDefault="00373A67" w:rsidP="00FE6FE4">
            <w:pPr>
              <w:pStyle w:val="SubsectionDate"/>
              <w:spacing w:line="360" w:lineRule="auto"/>
              <w:rPr>
                <w:rFonts w:ascii="Cambria" w:hAnsi="Cambria"/>
                <w:color w:val="000000" w:themeColor="text1"/>
                <w:sz w:val="28"/>
                <w:szCs w:val="28"/>
              </w:rPr>
            </w:pPr>
            <w:r w:rsidRPr="00B7394A">
              <w:rPr>
                <w:rStyle w:val="SubsectionChar"/>
                <w:rFonts w:ascii="Cambria" w:hAnsi="Cambria"/>
                <w:color w:val="000000" w:themeColor="text1"/>
                <w:sz w:val="28"/>
                <w:szCs w:val="28"/>
              </w:rPr>
              <w:t xml:space="preserve">Customer Care Representative, Vodafone </w:t>
            </w:r>
            <w:r w:rsidR="00B7394A" w:rsidRPr="00B7394A">
              <w:rPr>
                <w:rStyle w:val="SubsectionChar"/>
                <w:rFonts w:ascii="Cambria" w:hAnsi="Cambria"/>
                <w:color w:val="000000" w:themeColor="text1"/>
                <w:sz w:val="28"/>
                <w:szCs w:val="28"/>
              </w:rPr>
              <w:t>Ireland</w:t>
            </w:r>
            <w:r w:rsidR="00A60325">
              <w:rPr>
                <w:rFonts w:ascii="Cambria" w:hAnsi="Cambria"/>
                <w:color w:val="000000" w:themeColor="text1"/>
                <w:sz w:val="28"/>
                <w:szCs w:val="28"/>
              </w:rPr>
              <w:t>.</w:t>
            </w:r>
          </w:p>
          <w:p w:rsidR="00373A67" w:rsidRDefault="00373A67"/>
          <w:p w:rsidR="00FE6FE4" w:rsidRDefault="00FE6FE4" w:rsidP="00FE6FE4">
            <w:pPr>
              <w:tabs>
                <w:tab w:val="left" w:pos="1134"/>
                <w:tab w:val="left" w:pos="1276"/>
              </w:tabs>
              <w:rPr>
                <w:rStyle w:val="Strong"/>
                <w:rFonts w:asciiTheme="majorHAnsi" w:hAnsiTheme="majorHAnsi"/>
                <w:i/>
                <w:iCs/>
                <w:color w:val="000000" w:themeColor="text1"/>
                <w:sz w:val="28"/>
                <w:szCs w:val="28"/>
                <w:u w:val="single"/>
              </w:rPr>
            </w:pPr>
            <w:r w:rsidRPr="00FE6FE4">
              <w:rPr>
                <w:rStyle w:val="Strong"/>
                <w:rFonts w:asciiTheme="majorHAnsi" w:hAnsiTheme="majorHAnsi"/>
                <w:i/>
                <w:iCs/>
                <w:color w:val="000000" w:themeColor="text1"/>
                <w:sz w:val="28"/>
                <w:szCs w:val="28"/>
                <w:u w:val="single"/>
              </w:rPr>
              <w:t>Skills</w:t>
            </w:r>
          </w:p>
          <w:p w:rsidR="00A8123B" w:rsidRDefault="00A8123B" w:rsidP="00FE6FE4">
            <w:pPr>
              <w:tabs>
                <w:tab w:val="left" w:pos="1134"/>
                <w:tab w:val="left" w:pos="1276"/>
              </w:tabs>
              <w:rPr>
                <w:rStyle w:val="Strong"/>
                <w:rFonts w:asciiTheme="majorHAnsi" w:hAnsiTheme="majorHAnsi"/>
                <w:i/>
                <w:iCs/>
                <w:color w:val="000000" w:themeColor="text1"/>
                <w:sz w:val="28"/>
                <w:szCs w:val="28"/>
                <w:u w:val="single"/>
              </w:rPr>
            </w:pPr>
          </w:p>
          <w:p w:rsidR="00FE6FE4" w:rsidRPr="00A8123B" w:rsidRDefault="00A8123B" w:rsidP="00FE6FE4">
            <w:pPr>
              <w:tabs>
                <w:tab w:val="left" w:pos="1134"/>
                <w:tab w:val="left" w:pos="1276"/>
              </w:tabs>
              <w:rPr>
                <w:rStyle w:val="Strong"/>
                <w:rFonts w:asciiTheme="majorHAnsi" w:hAnsiTheme="majorHAnsi"/>
                <w:i/>
                <w:iCs/>
                <w:color w:val="000000" w:themeColor="text1"/>
                <w:sz w:val="2"/>
                <w:szCs w:val="2"/>
                <w:u w:val="single"/>
              </w:rPr>
            </w:pPr>
            <w:r>
              <w:rPr>
                <w:rStyle w:val="Strong"/>
                <w:rFonts w:asciiTheme="majorHAnsi" w:hAnsiTheme="majorHAnsi"/>
                <w:i/>
                <w:iCs/>
                <w:color w:val="000000" w:themeColor="text1"/>
                <w:sz w:val="2"/>
                <w:szCs w:val="2"/>
                <w:u w:val="single"/>
              </w:rPr>
              <w:t>[</w:t>
            </w:r>
          </w:p>
          <w:p w:rsidR="00FE6FE4" w:rsidRPr="00AB0B45" w:rsidRDefault="00FE6FE4" w:rsidP="00FE6FE4">
            <w:pPr>
              <w:pStyle w:val="Subtitle"/>
              <w:numPr>
                <w:ilvl w:val="0"/>
                <w:numId w:val="26"/>
              </w:numPr>
              <w:spacing w:after="200" w:line="276" w:lineRule="auto"/>
              <w:rPr>
                <w:rStyle w:val="Strong"/>
                <w:rFonts w:ascii="Cambria" w:hAnsi="Cambria"/>
                <w:color w:val="000000"/>
                <w:sz w:val="28"/>
                <w:szCs w:val="28"/>
              </w:rPr>
            </w:pPr>
            <w:proofErr w:type="gramStart"/>
            <w:r w:rsidRPr="00AB0B45">
              <w:rPr>
                <w:rStyle w:val="Strong"/>
                <w:rFonts w:ascii="Cambria" w:hAnsi="Cambria"/>
                <w:color w:val="000000"/>
                <w:sz w:val="28"/>
                <w:szCs w:val="28"/>
              </w:rPr>
              <w:t>Microsoft Word and PowerPoint.</w:t>
            </w:r>
            <w:proofErr w:type="gramEnd"/>
          </w:p>
          <w:p w:rsidR="00FE6FE4" w:rsidRPr="00AB0B45" w:rsidRDefault="00FE6FE4" w:rsidP="00AB0B45">
            <w:pPr>
              <w:pStyle w:val="Subtitle"/>
              <w:numPr>
                <w:ilvl w:val="0"/>
                <w:numId w:val="26"/>
              </w:numPr>
              <w:spacing w:after="200" w:line="276" w:lineRule="auto"/>
              <w:rPr>
                <w:rStyle w:val="Strong"/>
                <w:rFonts w:ascii="Cambria" w:hAnsi="Cambria"/>
                <w:color w:val="000000"/>
                <w:sz w:val="28"/>
                <w:szCs w:val="28"/>
              </w:rPr>
            </w:pPr>
            <w:r w:rsidRPr="00AB0B45">
              <w:rPr>
                <w:rStyle w:val="Strong"/>
                <w:rFonts w:ascii="Cambria" w:hAnsi="Cambria"/>
                <w:color w:val="000000"/>
                <w:sz w:val="28"/>
                <w:szCs w:val="28"/>
              </w:rPr>
              <w:t>Translating from Arabic into English and vi</w:t>
            </w:r>
            <w:r w:rsidR="00AB0B45">
              <w:rPr>
                <w:rStyle w:val="Strong"/>
                <w:rFonts w:ascii="Cambria" w:hAnsi="Cambria"/>
                <w:color w:val="000000"/>
                <w:sz w:val="28"/>
                <w:szCs w:val="28"/>
              </w:rPr>
              <w:t>c</w:t>
            </w:r>
            <w:r w:rsidRPr="00AB0B45">
              <w:rPr>
                <w:rStyle w:val="Strong"/>
                <w:rFonts w:ascii="Cambria" w:hAnsi="Cambria"/>
                <w:color w:val="000000"/>
                <w:sz w:val="28"/>
                <w:szCs w:val="28"/>
              </w:rPr>
              <w:t>e versa</w:t>
            </w:r>
            <w:r w:rsidR="00A60325">
              <w:rPr>
                <w:rStyle w:val="Strong"/>
                <w:rFonts w:ascii="Cambria" w:hAnsi="Cambria"/>
                <w:color w:val="000000"/>
                <w:sz w:val="28"/>
                <w:szCs w:val="28"/>
              </w:rPr>
              <w:t xml:space="preserve"> (stories, articles, news… etc)</w:t>
            </w:r>
            <w:r w:rsidRPr="00AB0B45">
              <w:rPr>
                <w:rStyle w:val="Strong"/>
                <w:rFonts w:ascii="Cambria" w:hAnsi="Cambria"/>
                <w:color w:val="000000"/>
                <w:sz w:val="28"/>
                <w:szCs w:val="28"/>
              </w:rPr>
              <w:t>.</w:t>
            </w:r>
          </w:p>
          <w:p w:rsidR="00FE6FE4" w:rsidRPr="00AB0B45" w:rsidRDefault="00FE6FE4" w:rsidP="00AB0B45">
            <w:pPr>
              <w:pStyle w:val="Subtitle"/>
              <w:numPr>
                <w:ilvl w:val="0"/>
                <w:numId w:val="26"/>
              </w:numPr>
              <w:spacing w:after="200" w:line="276" w:lineRule="auto"/>
              <w:rPr>
                <w:rStyle w:val="Strong"/>
                <w:rFonts w:ascii="Cambria" w:hAnsi="Cambria"/>
                <w:color w:val="000000"/>
                <w:sz w:val="28"/>
                <w:szCs w:val="28"/>
              </w:rPr>
            </w:pPr>
            <w:proofErr w:type="gramStart"/>
            <w:r w:rsidRPr="00AB0B45">
              <w:rPr>
                <w:rStyle w:val="Strong"/>
                <w:rFonts w:ascii="Cambria" w:hAnsi="Cambria"/>
                <w:color w:val="000000"/>
                <w:sz w:val="28"/>
                <w:szCs w:val="28"/>
              </w:rPr>
              <w:t>Subtitling animation and cartoons from Arabic into English and vi</w:t>
            </w:r>
            <w:r w:rsidR="00AB0B45">
              <w:rPr>
                <w:rStyle w:val="Strong"/>
                <w:rFonts w:ascii="Cambria" w:hAnsi="Cambria"/>
                <w:color w:val="000000"/>
                <w:sz w:val="28"/>
                <w:szCs w:val="28"/>
              </w:rPr>
              <w:t>c</w:t>
            </w:r>
            <w:r w:rsidRPr="00AB0B45">
              <w:rPr>
                <w:rStyle w:val="Strong"/>
                <w:rFonts w:ascii="Cambria" w:hAnsi="Cambria"/>
                <w:color w:val="000000"/>
                <w:sz w:val="28"/>
                <w:szCs w:val="28"/>
              </w:rPr>
              <w:t>e versa.</w:t>
            </w:r>
            <w:proofErr w:type="gramEnd"/>
          </w:p>
          <w:p w:rsidR="004B454F" w:rsidRDefault="004B454F" w:rsidP="00FE6FE4">
            <w:pPr>
              <w:pStyle w:val="ListBullet"/>
              <w:numPr>
                <w:ilvl w:val="0"/>
                <w:numId w:val="0"/>
              </w:numPr>
              <w:ind w:left="360"/>
            </w:pPr>
          </w:p>
          <w:p w:rsidR="00A8123B" w:rsidRPr="00A8123B" w:rsidRDefault="00A8123B" w:rsidP="00FE6FE4">
            <w:pPr>
              <w:tabs>
                <w:tab w:val="left" w:pos="1134"/>
                <w:tab w:val="left" w:pos="1276"/>
              </w:tabs>
              <w:rPr>
                <w:rStyle w:val="Strong"/>
                <w:rFonts w:asciiTheme="majorHAnsi" w:hAnsiTheme="majorHAnsi"/>
                <w:i/>
                <w:iCs/>
                <w:color w:val="000000" w:themeColor="text1"/>
                <w:sz w:val="2"/>
                <w:szCs w:val="2"/>
                <w:u w:val="single"/>
              </w:rPr>
            </w:pPr>
          </w:p>
          <w:p w:rsidR="00A8123B" w:rsidRPr="00A8123B" w:rsidRDefault="00A8123B" w:rsidP="00FE6FE4">
            <w:pPr>
              <w:tabs>
                <w:tab w:val="left" w:pos="1134"/>
                <w:tab w:val="left" w:pos="1276"/>
              </w:tabs>
              <w:rPr>
                <w:rStyle w:val="Strong"/>
                <w:rFonts w:asciiTheme="majorHAnsi" w:hAnsiTheme="majorHAnsi"/>
                <w:i/>
                <w:iCs/>
                <w:color w:val="000000" w:themeColor="text1"/>
                <w:sz w:val="16"/>
                <w:szCs w:val="16"/>
                <w:u w:val="single"/>
              </w:rPr>
            </w:pPr>
          </w:p>
          <w:p w:rsidR="00FE6FE4" w:rsidRDefault="00FE6FE4" w:rsidP="00FE6FE4">
            <w:pPr>
              <w:tabs>
                <w:tab w:val="left" w:pos="1134"/>
                <w:tab w:val="left" w:pos="1276"/>
              </w:tabs>
              <w:rPr>
                <w:rStyle w:val="Strong"/>
                <w:rFonts w:asciiTheme="majorHAnsi" w:hAnsiTheme="majorHAnsi"/>
                <w:i/>
                <w:iCs/>
                <w:color w:val="000000" w:themeColor="text1"/>
                <w:sz w:val="28"/>
                <w:szCs w:val="28"/>
                <w:u w:val="single"/>
              </w:rPr>
            </w:pPr>
            <w:r>
              <w:rPr>
                <w:rStyle w:val="Strong"/>
                <w:rFonts w:asciiTheme="majorHAnsi" w:hAnsiTheme="majorHAnsi"/>
                <w:i/>
                <w:iCs/>
                <w:color w:val="000000" w:themeColor="text1"/>
                <w:sz w:val="28"/>
                <w:szCs w:val="28"/>
                <w:u w:val="single"/>
              </w:rPr>
              <w:t>Languages:</w:t>
            </w:r>
          </w:p>
          <w:p w:rsidR="00FE6FE4" w:rsidRDefault="00FE6FE4" w:rsidP="00FE6FE4">
            <w:pPr>
              <w:tabs>
                <w:tab w:val="left" w:pos="1134"/>
                <w:tab w:val="left" w:pos="1276"/>
              </w:tabs>
              <w:rPr>
                <w:rStyle w:val="Strong"/>
                <w:rFonts w:asciiTheme="majorHAnsi" w:hAnsiTheme="majorHAnsi"/>
                <w:i/>
                <w:iCs/>
                <w:color w:val="000000" w:themeColor="text1"/>
                <w:sz w:val="28"/>
                <w:szCs w:val="28"/>
                <w:u w:val="single"/>
              </w:rPr>
            </w:pPr>
          </w:p>
          <w:p w:rsidR="00FE6FE4" w:rsidRDefault="00FE6FE4" w:rsidP="00FE6FE4">
            <w:pPr>
              <w:tabs>
                <w:tab w:val="left" w:pos="1134"/>
                <w:tab w:val="left" w:pos="1276"/>
              </w:tabs>
              <w:rPr>
                <w:rStyle w:val="Strong"/>
                <w:rFonts w:ascii="Cambria" w:hAnsi="Cambria"/>
                <w:color w:val="000000" w:themeColor="text1"/>
                <w:sz w:val="28"/>
                <w:szCs w:val="28"/>
              </w:rPr>
            </w:pPr>
            <w:r w:rsidRPr="00FE6FE4">
              <w:rPr>
                <w:rStyle w:val="Strong"/>
                <w:rFonts w:ascii="Cambria" w:hAnsi="Cambria"/>
                <w:color w:val="000000" w:themeColor="text1"/>
                <w:sz w:val="28"/>
                <w:szCs w:val="28"/>
              </w:rPr>
              <w:t>Arabic:</w:t>
            </w:r>
            <w:r>
              <w:rPr>
                <w:rStyle w:val="Strong"/>
                <w:rFonts w:ascii="Cambria" w:hAnsi="Cambria"/>
                <w:color w:val="000000" w:themeColor="text1"/>
                <w:sz w:val="28"/>
                <w:szCs w:val="28"/>
              </w:rPr>
              <w:t xml:space="preserve">    Native</w:t>
            </w:r>
          </w:p>
          <w:p w:rsidR="00FE6FE4" w:rsidRDefault="00FE6FE4" w:rsidP="00FE6FE4">
            <w:pPr>
              <w:tabs>
                <w:tab w:val="left" w:pos="1134"/>
                <w:tab w:val="left" w:pos="1276"/>
              </w:tabs>
              <w:rPr>
                <w:rStyle w:val="Strong"/>
                <w:rFonts w:ascii="Cambria" w:hAnsi="Cambria"/>
                <w:color w:val="000000" w:themeColor="text1"/>
                <w:sz w:val="28"/>
                <w:szCs w:val="28"/>
              </w:rPr>
            </w:pPr>
          </w:p>
          <w:p w:rsidR="00FE6FE4" w:rsidRDefault="00FE6FE4" w:rsidP="00FE6FE4">
            <w:pPr>
              <w:tabs>
                <w:tab w:val="left" w:pos="1134"/>
                <w:tab w:val="left" w:pos="1276"/>
              </w:tabs>
              <w:rPr>
                <w:rStyle w:val="Strong"/>
                <w:rFonts w:ascii="Cambria" w:hAnsi="Cambria"/>
                <w:color w:val="000000" w:themeColor="text1"/>
                <w:sz w:val="28"/>
                <w:szCs w:val="28"/>
              </w:rPr>
            </w:pPr>
            <w:r>
              <w:rPr>
                <w:rStyle w:val="Strong"/>
                <w:rFonts w:ascii="Cambria" w:hAnsi="Cambria"/>
                <w:color w:val="000000" w:themeColor="text1"/>
                <w:sz w:val="28"/>
                <w:szCs w:val="28"/>
              </w:rPr>
              <w:t>English:   Fluent</w:t>
            </w:r>
          </w:p>
          <w:p w:rsidR="00FE6FE4" w:rsidRDefault="00FE6FE4" w:rsidP="00FE6FE4">
            <w:pPr>
              <w:tabs>
                <w:tab w:val="left" w:pos="1134"/>
                <w:tab w:val="left" w:pos="1276"/>
              </w:tabs>
              <w:rPr>
                <w:rStyle w:val="Strong"/>
                <w:rFonts w:ascii="Cambria" w:hAnsi="Cambria"/>
                <w:color w:val="000000" w:themeColor="text1"/>
                <w:sz w:val="28"/>
                <w:szCs w:val="28"/>
              </w:rPr>
            </w:pPr>
          </w:p>
          <w:p w:rsidR="00FE6FE4" w:rsidRPr="00FE6FE4" w:rsidRDefault="00FE6FE4" w:rsidP="00FE6FE4">
            <w:pPr>
              <w:tabs>
                <w:tab w:val="left" w:pos="1134"/>
                <w:tab w:val="left" w:pos="1276"/>
              </w:tabs>
              <w:rPr>
                <w:rStyle w:val="Strong"/>
                <w:rFonts w:ascii="Cambria" w:hAnsi="Cambria"/>
                <w:color w:val="000000" w:themeColor="text1"/>
                <w:sz w:val="28"/>
                <w:szCs w:val="28"/>
              </w:rPr>
            </w:pPr>
            <w:r>
              <w:rPr>
                <w:rStyle w:val="Strong"/>
                <w:rFonts w:ascii="Cambria" w:hAnsi="Cambria"/>
                <w:color w:val="000000" w:themeColor="text1"/>
                <w:sz w:val="28"/>
                <w:szCs w:val="28"/>
              </w:rPr>
              <w:t>Spanish:  Good</w:t>
            </w:r>
          </w:p>
          <w:p w:rsidR="00A8123B" w:rsidRDefault="00A8123B" w:rsidP="00A60325"/>
          <w:p w:rsidR="00867DD9" w:rsidRPr="00013C59" w:rsidRDefault="00867DD9" w:rsidP="00A60325">
            <w:pP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  <w:p w:rsidR="00574192" w:rsidRPr="00A60325" w:rsidRDefault="00A8123B" w:rsidP="00A60325">
            <w:pPr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013C59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</w:p>
          <w:p w:rsidR="00EF1D45" w:rsidRDefault="00AB0B45" w:rsidP="00EF1D45">
            <w:pPr>
              <w:tabs>
                <w:tab w:val="left" w:pos="1134"/>
                <w:tab w:val="left" w:pos="1276"/>
              </w:tabs>
              <w:rPr>
                <w:rStyle w:val="Strong"/>
                <w:rFonts w:asciiTheme="majorHAnsi" w:hAnsiTheme="majorHAnsi"/>
                <w:i/>
                <w:iCs/>
                <w:color w:val="000000" w:themeColor="text1"/>
                <w:sz w:val="28"/>
                <w:szCs w:val="28"/>
                <w:u w:val="single"/>
              </w:rPr>
            </w:pPr>
            <w:r>
              <w:rPr>
                <w:rStyle w:val="Strong"/>
                <w:rFonts w:asciiTheme="majorHAnsi" w:hAnsiTheme="majorHAnsi"/>
                <w:i/>
                <w:iCs/>
                <w:color w:val="000000" w:themeColor="text1"/>
                <w:sz w:val="28"/>
                <w:szCs w:val="28"/>
                <w:u w:val="single"/>
              </w:rPr>
              <w:t>Future Goals</w:t>
            </w:r>
            <w:r w:rsidR="00EF1D45">
              <w:rPr>
                <w:rStyle w:val="Strong"/>
                <w:rFonts w:asciiTheme="majorHAnsi" w:hAnsiTheme="majorHAnsi"/>
                <w:i/>
                <w:iCs/>
                <w:color w:val="000000" w:themeColor="text1"/>
                <w:sz w:val="28"/>
                <w:szCs w:val="28"/>
                <w:u w:val="single"/>
              </w:rPr>
              <w:t>:</w:t>
            </w:r>
          </w:p>
          <w:p w:rsidR="00EF1D45" w:rsidRDefault="00EF1D45" w:rsidP="00EF1D45">
            <w:pPr>
              <w:tabs>
                <w:tab w:val="left" w:pos="1134"/>
                <w:tab w:val="left" w:pos="1276"/>
              </w:tabs>
              <w:rPr>
                <w:rStyle w:val="Strong"/>
                <w:rFonts w:asciiTheme="majorHAnsi" w:hAnsiTheme="majorHAnsi"/>
                <w:i/>
                <w:iCs/>
                <w:color w:val="000000" w:themeColor="text1"/>
                <w:sz w:val="28"/>
                <w:szCs w:val="28"/>
                <w:u w:val="single"/>
              </w:rPr>
            </w:pPr>
          </w:p>
          <w:p w:rsidR="00EF1D45" w:rsidRPr="00A8123B" w:rsidRDefault="00EF1D45" w:rsidP="00AB0B45">
            <w:pPr>
              <w:tabs>
                <w:tab w:val="left" w:pos="1134"/>
                <w:tab w:val="left" w:pos="1276"/>
              </w:tabs>
              <w:spacing w:line="360" w:lineRule="auto"/>
              <w:jc w:val="both"/>
              <w:rPr>
                <w:rStyle w:val="Strong"/>
                <w:rFonts w:ascii="Cambria" w:hAnsi="Cambria"/>
                <w:b w:val="0"/>
                <w:bCs/>
                <w:color w:val="000000" w:themeColor="text1"/>
                <w:sz w:val="28"/>
                <w:szCs w:val="28"/>
                <w:u w:val="single"/>
              </w:rPr>
            </w:pPr>
            <w:r w:rsidRPr="00A8123B">
              <w:rPr>
                <w:rFonts w:ascii="Cambria" w:hAnsi="Cambria"/>
                <w:b/>
                <w:bCs/>
                <w:sz w:val="28"/>
                <w:szCs w:val="28"/>
              </w:rPr>
              <w:t>Subtitling Englis</w:t>
            </w:r>
            <w:r w:rsidR="00A8123B" w:rsidRPr="00A8123B">
              <w:rPr>
                <w:rFonts w:ascii="Cambria" w:hAnsi="Cambria"/>
                <w:b/>
                <w:bCs/>
                <w:sz w:val="28"/>
                <w:szCs w:val="28"/>
              </w:rPr>
              <w:t xml:space="preserve">h and classical Arabic videos and </w:t>
            </w:r>
            <w:proofErr w:type="spellStart"/>
            <w:r w:rsidR="00A8123B" w:rsidRPr="00A8123B">
              <w:rPr>
                <w:rFonts w:ascii="Cambria" w:hAnsi="Cambria"/>
                <w:b/>
                <w:bCs/>
                <w:sz w:val="28"/>
                <w:szCs w:val="28"/>
              </w:rPr>
              <w:t>animies</w:t>
            </w:r>
            <w:proofErr w:type="spellEnd"/>
            <w:r w:rsidR="00AB0B45">
              <w:rPr>
                <w:rFonts w:ascii="Cambria" w:hAnsi="Cambria"/>
                <w:b/>
                <w:bCs/>
                <w:sz w:val="28"/>
                <w:szCs w:val="28"/>
              </w:rPr>
              <w:t xml:space="preserve"> (cartoons),</w:t>
            </w:r>
            <w:r w:rsidR="00A8123B" w:rsidRPr="00A8123B">
              <w:rPr>
                <w:rFonts w:ascii="Cambria" w:hAnsi="Cambria"/>
                <w:b/>
                <w:bCs/>
                <w:sz w:val="28"/>
                <w:szCs w:val="28"/>
              </w:rPr>
              <w:t xml:space="preserve"> </w:t>
            </w:r>
            <w:r w:rsidRPr="00A8123B">
              <w:rPr>
                <w:rFonts w:ascii="Cambria" w:hAnsi="Cambria"/>
                <w:b/>
                <w:bCs/>
                <w:sz w:val="28"/>
                <w:szCs w:val="28"/>
              </w:rPr>
              <w:t>with the aim of providing a means of edutainment for the learners of either language.</w:t>
            </w:r>
          </w:p>
          <w:p w:rsidR="00574192" w:rsidRDefault="00574192" w:rsidP="00AB0B45">
            <w:pPr>
              <w:pStyle w:val="ListBullet"/>
              <w:numPr>
                <w:ilvl w:val="0"/>
                <w:numId w:val="0"/>
              </w:numPr>
              <w:jc w:val="both"/>
            </w:pPr>
          </w:p>
          <w:p w:rsidR="00A8123B" w:rsidRDefault="00A8123B">
            <w:pPr>
              <w:pStyle w:val="ListBullet"/>
              <w:numPr>
                <w:ilvl w:val="0"/>
                <w:numId w:val="0"/>
              </w:numPr>
            </w:pPr>
          </w:p>
        </w:tc>
      </w:tr>
    </w:tbl>
    <w:p w:rsidR="002D1188" w:rsidRDefault="002D1188" w:rsidP="002D1188"/>
    <w:sectPr w:rsidR="002D1188" w:rsidSect="002D1188">
      <w:footerReference w:type="even" r:id="rId10"/>
      <w:footerReference w:type="default" r:id="rId11"/>
      <w:footerReference w:type="first" r:id="rId12"/>
      <w:pgSz w:w="12240" w:h="15840"/>
      <w:pgMar w:top="1440" w:right="1440" w:bottom="1440" w:left="1440" w:header="720" w:footer="72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51B5" w:rsidRDefault="006751B5">
      <w:pPr>
        <w:spacing w:after="0" w:line="240" w:lineRule="auto"/>
      </w:pPr>
      <w:r>
        <w:separator/>
      </w:r>
    </w:p>
  </w:endnote>
  <w:endnote w:type="continuationSeparator" w:id="0">
    <w:p w:rsidR="006751B5" w:rsidRDefault="00675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FE4" w:rsidRDefault="00FE6FE4" w:rsidP="00FE6FE4">
    <w:pPr>
      <w:pStyle w:val="Footer"/>
    </w:pPr>
  </w:p>
  <w:p w:rsidR="00FE6FE4" w:rsidRPr="00FE6FE4" w:rsidRDefault="002D1188" w:rsidP="00FE6FE4">
    <w:pPr>
      <w:pStyle w:val="Footer"/>
      <w:rPr>
        <w:rFonts w:ascii="Cambria" w:hAnsi="Cambria"/>
        <w:b/>
        <w:bCs/>
        <w:sz w:val="24"/>
        <w:szCs w:val="24"/>
      </w:rPr>
    </w:pPr>
    <w:r>
      <w:rPr>
        <w:rFonts w:ascii="Cambria" w:hAnsi="Cambria"/>
        <w:b/>
        <w:bCs/>
        <w:sz w:val="24"/>
        <w:szCs w:val="24"/>
      </w:rPr>
      <w:t xml:space="preserve"> </w:t>
    </w:r>
    <w:r w:rsidR="00FE6FE4" w:rsidRPr="00FE6FE4">
      <w:rPr>
        <w:rFonts w:ascii="Cambria" w:hAnsi="Cambria"/>
        <w:b/>
        <w:bCs/>
        <w:sz w:val="24"/>
        <w:szCs w:val="24"/>
      </w:rPr>
      <w:t xml:space="preserve">C.V                                                                 </w:t>
    </w:r>
    <w:r w:rsidR="00461326" w:rsidRPr="00FE6FE4">
      <w:rPr>
        <w:rFonts w:ascii="Cambria" w:hAnsi="Cambria"/>
        <w:b/>
        <w:bCs/>
        <w:sz w:val="24"/>
        <w:szCs w:val="24"/>
      </w:rPr>
      <w:fldChar w:fldCharType="begin"/>
    </w:r>
    <w:r w:rsidR="00FE6FE4" w:rsidRPr="00FE6FE4">
      <w:rPr>
        <w:rFonts w:ascii="Cambria" w:hAnsi="Cambria"/>
        <w:b/>
        <w:bCs/>
        <w:sz w:val="24"/>
        <w:szCs w:val="24"/>
      </w:rPr>
      <w:instrText xml:space="preserve"> PAGE </w:instrText>
    </w:r>
    <w:r w:rsidR="00461326" w:rsidRPr="00FE6FE4">
      <w:rPr>
        <w:rFonts w:ascii="Cambria" w:hAnsi="Cambria"/>
        <w:b/>
        <w:bCs/>
        <w:sz w:val="24"/>
        <w:szCs w:val="24"/>
      </w:rPr>
      <w:fldChar w:fldCharType="separate"/>
    </w:r>
    <w:r w:rsidR="005A7DDB">
      <w:rPr>
        <w:rFonts w:ascii="Cambria" w:hAnsi="Cambria"/>
        <w:b/>
        <w:bCs/>
        <w:noProof/>
        <w:sz w:val="24"/>
        <w:szCs w:val="24"/>
      </w:rPr>
      <w:t>2</w:t>
    </w:r>
    <w:r w:rsidR="00461326" w:rsidRPr="00FE6FE4">
      <w:rPr>
        <w:rFonts w:ascii="Cambria" w:hAnsi="Cambria"/>
        <w:b/>
        <w:bCs/>
        <w:sz w:val="24"/>
        <w:szCs w:val="24"/>
      </w:rPr>
      <w:fldChar w:fldCharType="end"/>
    </w:r>
    <w:r w:rsidR="00FE6FE4" w:rsidRPr="00FE6FE4">
      <w:rPr>
        <w:rFonts w:ascii="Cambria" w:hAnsi="Cambria"/>
        <w:b/>
        <w:bCs/>
        <w:sz w:val="24"/>
        <w:szCs w:val="24"/>
      </w:rPr>
      <w:t xml:space="preserve"> / </w:t>
    </w:r>
    <w:r w:rsidR="00461326" w:rsidRPr="00FE6FE4">
      <w:rPr>
        <w:rFonts w:ascii="Cambria" w:hAnsi="Cambria"/>
        <w:b/>
        <w:bCs/>
        <w:sz w:val="24"/>
        <w:szCs w:val="24"/>
      </w:rPr>
      <w:fldChar w:fldCharType="begin"/>
    </w:r>
    <w:r w:rsidR="00FE6FE4" w:rsidRPr="00FE6FE4">
      <w:rPr>
        <w:rFonts w:ascii="Cambria" w:hAnsi="Cambria"/>
        <w:b/>
        <w:bCs/>
        <w:sz w:val="24"/>
        <w:szCs w:val="24"/>
      </w:rPr>
      <w:instrText xml:space="preserve"> NUMPAGES </w:instrText>
    </w:r>
    <w:r w:rsidR="00461326" w:rsidRPr="00FE6FE4">
      <w:rPr>
        <w:rFonts w:ascii="Cambria" w:hAnsi="Cambria"/>
        <w:b/>
        <w:bCs/>
        <w:sz w:val="24"/>
        <w:szCs w:val="24"/>
      </w:rPr>
      <w:fldChar w:fldCharType="separate"/>
    </w:r>
    <w:r w:rsidR="005A7DDB">
      <w:rPr>
        <w:rFonts w:ascii="Cambria" w:hAnsi="Cambria"/>
        <w:b/>
        <w:bCs/>
        <w:noProof/>
        <w:sz w:val="24"/>
        <w:szCs w:val="24"/>
      </w:rPr>
      <w:t>3</w:t>
    </w:r>
    <w:r w:rsidR="00461326" w:rsidRPr="00FE6FE4">
      <w:rPr>
        <w:rFonts w:ascii="Cambria" w:hAnsi="Cambria"/>
        <w:b/>
        <w:bCs/>
        <w:sz w:val="24"/>
        <w:szCs w:val="24"/>
      </w:rPr>
      <w:fldChar w:fldCharType="end"/>
    </w:r>
    <w:r w:rsidR="00FE6FE4" w:rsidRPr="00FE6FE4">
      <w:rPr>
        <w:rFonts w:ascii="Cambria" w:hAnsi="Cambria"/>
        <w:b/>
        <w:bCs/>
        <w:sz w:val="24"/>
        <w:szCs w:val="24"/>
      </w:rPr>
      <w:t xml:space="preserve">                                                       </w:t>
    </w:r>
    <w:proofErr w:type="spellStart"/>
    <w:r w:rsidR="00FE6FE4" w:rsidRPr="00FE6FE4">
      <w:rPr>
        <w:rFonts w:ascii="Cambria" w:hAnsi="Cambria"/>
        <w:b/>
        <w:bCs/>
        <w:sz w:val="24"/>
        <w:szCs w:val="24"/>
      </w:rPr>
      <w:t>Ta</w:t>
    </w:r>
    <w:r w:rsidR="00FE6FE4">
      <w:rPr>
        <w:rFonts w:ascii="Cambria" w:hAnsi="Cambria"/>
        <w:b/>
        <w:bCs/>
        <w:sz w:val="24"/>
        <w:szCs w:val="24"/>
      </w:rPr>
      <w:t>s</w:t>
    </w:r>
    <w:r w:rsidR="00FE6FE4" w:rsidRPr="00FE6FE4">
      <w:rPr>
        <w:rFonts w:ascii="Cambria" w:hAnsi="Cambria"/>
        <w:b/>
        <w:bCs/>
        <w:sz w:val="24"/>
        <w:szCs w:val="24"/>
      </w:rPr>
      <w:t>sneem</w:t>
    </w:r>
    <w:proofErr w:type="spellEnd"/>
    <w:r w:rsidR="00FE6FE4" w:rsidRPr="00FE6FE4">
      <w:rPr>
        <w:rFonts w:ascii="Cambria" w:hAnsi="Cambria"/>
        <w:b/>
        <w:bCs/>
        <w:sz w:val="24"/>
        <w:szCs w:val="24"/>
      </w:rPr>
      <w:t xml:space="preserve"> </w:t>
    </w:r>
    <w:proofErr w:type="spellStart"/>
    <w:r w:rsidR="00FE6FE4">
      <w:rPr>
        <w:rFonts w:ascii="Cambria" w:hAnsi="Cambria"/>
        <w:b/>
        <w:bCs/>
        <w:sz w:val="24"/>
        <w:szCs w:val="24"/>
      </w:rPr>
      <w:t>A</w:t>
    </w:r>
    <w:r w:rsidR="00FE6FE4" w:rsidRPr="00FE6FE4">
      <w:rPr>
        <w:rFonts w:ascii="Cambria" w:hAnsi="Cambria"/>
        <w:b/>
        <w:bCs/>
        <w:sz w:val="24"/>
        <w:szCs w:val="24"/>
      </w:rPr>
      <w:t>lnimr</w:t>
    </w:r>
    <w:proofErr w:type="spellEnd"/>
    <w:r w:rsidR="00FE6FE4" w:rsidRPr="00FE6FE4">
      <w:rPr>
        <w:rFonts w:ascii="Cambria" w:hAnsi="Cambria"/>
        <w:b/>
        <w:bCs/>
        <w:sz w:val="24"/>
        <w:szCs w:val="24"/>
      </w:rPr>
      <w:t xml:space="preserve">  </w:t>
    </w:r>
  </w:p>
  <w:p w:rsidR="004B454F" w:rsidRDefault="004B454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188" w:rsidRDefault="002D1188" w:rsidP="00A8123B">
    <w:pPr>
      <w:pStyle w:val="Footer"/>
      <w:rPr>
        <w:rFonts w:ascii="Cambria" w:hAnsi="Cambria"/>
        <w:b/>
        <w:bCs/>
        <w:sz w:val="24"/>
        <w:szCs w:val="24"/>
      </w:rPr>
    </w:pPr>
  </w:p>
  <w:p w:rsidR="00A8123B" w:rsidRPr="00FE6FE4" w:rsidRDefault="002D1188" w:rsidP="00A8123B">
    <w:pPr>
      <w:pStyle w:val="Footer"/>
      <w:rPr>
        <w:rFonts w:ascii="Cambria" w:hAnsi="Cambria"/>
        <w:b/>
        <w:bCs/>
        <w:sz w:val="24"/>
        <w:szCs w:val="24"/>
      </w:rPr>
    </w:pPr>
    <w:r>
      <w:rPr>
        <w:rFonts w:ascii="Cambria" w:hAnsi="Cambria"/>
        <w:b/>
        <w:bCs/>
        <w:sz w:val="24"/>
        <w:szCs w:val="24"/>
      </w:rPr>
      <w:t xml:space="preserve">    </w:t>
    </w:r>
    <w:r w:rsidR="00A8123B" w:rsidRPr="00FE6FE4">
      <w:rPr>
        <w:rFonts w:ascii="Cambria" w:hAnsi="Cambria"/>
        <w:b/>
        <w:bCs/>
        <w:sz w:val="24"/>
        <w:szCs w:val="24"/>
      </w:rPr>
      <w:t xml:space="preserve">C.V                                                                 </w:t>
    </w:r>
    <w:r w:rsidR="00461326" w:rsidRPr="00FE6FE4">
      <w:rPr>
        <w:rFonts w:ascii="Cambria" w:hAnsi="Cambria"/>
        <w:b/>
        <w:bCs/>
        <w:sz w:val="24"/>
        <w:szCs w:val="24"/>
      </w:rPr>
      <w:fldChar w:fldCharType="begin"/>
    </w:r>
    <w:r w:rsidR="00A8123B" w:rsidRPr="00FE6FE4">
      <w:rPr>
        <w:rFonts w:ascii="Cambria" w:hAnsi="Cambria"/>
        <w:b/>
        <w:bCs/>
        <w:sz w:val="24"/>
        <w:szCs w:val="24"/>
      </w:rPr>
      <w:instrText xml:space="preserve"> PAGE </w:instrText>
    </w:r>
    <w:r w:rsidR="00461326" w:rsidRPr="00FE6FE4">
      <w:rPr>
        <w:rFonts w:ascii="Cambria" w:hAnsi="Cambria"/>
        <w:b/>
        <w:bCs/>
        <w:sz w:val="24"/>
        <w:szCs w:val="24"/>
      </w:rPr>
      <w:fldChar w:fldCharType="separate"/>
    </w:r>
    <w:r w:rsidR="005A7DDB">
      <w:rPr>
        <w:rFonts w:ascii="Cambria" w:hAnsi="Cambria"/>
        <w:b/>
        <w:bCs/>
        <w:noProof/>
        <w:sz w:val="24"/>
        <w:szCs w:val="24"/>
      </w:rPr>
      <w:t>3</w:t>
    </w:r>
    <w:r w:rsidR="00461326" w:rsidRPr="00FE6FE4">
      <w:rPr>
        <w:rFonts w:ascii="Cambria" w:hAnsi="Cambria"/>
        <w:b/>
        <w:bCs/>
        <w:sz w:val="24"/>
        <w:szCs w:val="24"/>
      </w:rPr>
      <w:fldChar w:fldCharType="end"/>
    </w:r>
    <w:r w:rsidR="00A8123B" w:rsidRPr="00FE6FE4">
      <w:rPr>
        <w:rFonts w:ascii="Cambria" w:hAnsi="Cambria"/>
        <w:b/>
        <w:bCs/>
        <w:sz w:val="24"/>
        <w:szCs w:val="24"/>
      </w:rPr>
      <w:t xml:space="preserve"> / </w:t>
    </w:r>
    <w:r w:rsidR="00461326" w:rsidRPr="00FE6FE4">
      <w:rPr>
        <w:rFonts w:ascii="Cambria" w:hAnsi="Cambria"/>
        <w:b/>
        <w:bCs/>
        <w:sz w:val="24"/>
        <w:szCs w:val="24"/>
      </w:rPr>
      <w:fldChar w:fldCharType="begin"/>
    </w:r>
    <w:r w:rsidR="00A8123B" w:rsidRPr="00FE6FE4">
      <w:rPr>
        <w:rFonts w:ascii="Cambria" w:hAnsi="Cambria"/>
        <w:b/>
        <w:bCs/>
        <w:sz w:val="24"/>
        <w:szCs w:val="24"/>
      </w:rPr>
      <w:instrText xml:space="preserve"> NUMPAGES </w:instrText>
    </w:r>
    <w:r w:rsidR="00461326" w:rsidRPr="00FE6FE4">
      <w:rPr>
        <w:rFonts w:ascii="Cambria" w:hAnsi="Cambria"/>
        <w:b/>
        <w:bCs/>
        <w:sz w:val="24"/>
        <w:szCs w:val="24"/>
      </w:rPr>
      <w:fldChar w:fldCharType="separate"/>
    </w:r>
    <w:r w:rsidR="005A7DDB">
      <w:rPr>
        <w:rFonts w:ascii="Cambria" w:hAnsi="Cambria"/>
        <w:b/>
        <w:bCs/>
        <w:noProof/>
        <w:sz w:val="24"/>
        <w:szCs w:val="24"/>
      </w:rPr>
      <w:t>3</w:t>
    </w:r>
    <w:r w:rsidR="00461326" w:rsidRPr="00FE6FE4">
      <w:rPr>
        <w:rFonts w:ascii="Cambria" w:hAnsi="Cambria"/>
        <w:b/>
        <w:bCs/>
        <w:sz w:val="24"/>
        <w:szCs w:val="24"/>
      </w:rPr>
      <w:fldChar w:fldCharType="end"/>
    </w:r>
    <w:r w:rsidR="00A8123B" w:rsidRPr="00FE6FE4">
      <w:rPr>
        <w:rFonts w:ascii="Cambria" w:hAnsi="Cambria"/>
        <w:b/>
        <w:bCs/>
        <w:sz w:val="24"/>
        <w:szCs w:val="24"/>
      </w:rPr>
      <w:t xml:space="preserve">                                                       </w:t>
    </w:r>
    <w:proofErr w:type="spellStart"/>
    <w:r w:rsidR="00A8123B" w:rsidRPr="00FE6FE4">
      <w:rPr>
        <w:rFonts w:ascii="Cambria" w:hAnsi="Cambria"/>
        <w:b/>
        <w:bCs/>
        <w:sz w:val="24"/>
        <w:szCs w:val="24"/>
      </w:rPr>
      <w:t>Ta</w:t>
    </w:r>
    <w:r w:rsidR="00A8123B">
      <w:rPr>
        <w:rFonts w:ascii="Cambria" w:hAnsi="Cambria"/>
        <w:b/>
        <w:bCs/>
        <w:sz w:val="24"/>
        <w:szCs w:val="24"/>
      </w:rPr>
      <w:t>s</w:t>
    </w:r>
    <w:r w:rsidR="00A8123B" w:rsidRPr="00FE6FE4">
      <w:rPr>
        <w:rFonts w:ascii="Cambria" w:hAnsi="Cambria"/>
        <w:b/>
        <w:bCs/>
        <w:sz w:val="24"/>
        <w:szCs w:val="24"/>
      </w:rPr>
      <w:t>sneem</w:t>
    </w:r>
    <w:proofErr w:type="spellEnd"/>
    <w:r w:rsidR="00A8123B" w:rsidRPr="00FE6FE4">
      <w:rPr>
        <w:rFonts w:ascii="Cambria" w:hAnsi="Cambria"/>
        <w:b/>
        <w:bCs/>
        <w:sz w:val="24"/>
        <w:szCs w:val="24"/>
      </w:rPr>
      <w:t xml:space="preserve"> </w:t>
    </w:r>
    <w:proofErr w:type="spellStart"/>
    <w:r w:rsidR="00A8123B">
      <w:rPr>
        <w:rFonts w:ascii="Cambria" w:hAnsi="Cambria"/>
        <w:b/>
        <w:bCs/>
        <w:sz w:val="24"/>
        <w:szCs w:val="24"/>
      </w:rPr>
      <w:t>A</w:t>
    </w:r>
    <w:r w:rsidR="00A8123B" w:rsidRPr="00FE6FE4">
      <w:rPr>
        <w:rFonts w:ascii="Cambria" w:hAnsi="Cambria"/>
        <w:b/>
        <w:bCs/>
        <w:sz w:val="24"/>
        <w:szCs w:val="24"/>
      </w:rPr>
      <w:t>lnimr</w:t>
    </w:r>
    <w:proofErr w:type="spellEnd"/>
    <w:r w:rsidR="00A8123B" w:rsidRPr="00FE6FE4">
      <w:rPr>
        <w:rFonts w:ascii="Cambria" w:hAnsi="Cambria"/>
        <w:b/>
        <w:bCs/>
        <w:sz w:val="24"/>
        <w:szCs w:val="24"/>
      </w:rPr>
      <w:t xml:space="preserve">  </w:t>
    </w:r>
  </w:p>
  <w:p w:rsidR="004B454F" w:rsidRDefault="004B454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188" w:rsidRDefault="00A8123B" w:rsidP="00A8123B">
    <w:pPr>
      <w:pStyle w:val="Footer"/>
    </w:pPr>
    <w:r>
      <w:tab/>
    </w:r>
    <w:r w:rsidR="002D1188">
      <w:t xml:space="preserve"> </w:t>
    </w:r>
  </w:p>
  <w:p w:rsidR="00A8123B" w:rsidRPr="00FE6FE4" w:rsidRDefault="00A8123B" w:rsidP="00A8123B">
    <w:pPr>
      <w:pStyle w:val="Footer"/>
      <w:rPr>
        <w:rFonts w:ascii="Cambria" w:hAnsi="Cambria"/>
        <w:b/>
        <w:bCs/>
        <w:sz w:val="24"/>
        <w:szCs w:val="24"/>
      </w:rPr>
    </w:pPr>
    <w:r w:rsidRPr="00FE6FE4">
      <w:rPr>
        <w:rFonts w:ascii="Cambria" w:hAnsi="Cambria"/>
        <w:b/>
        <w:bCs/>
        <w:sz w:val="24"/>
        <w:szCs w:val="24"/>
      </w:rPr>
      <w:t xml:space="preserve">C.V                                                                 </w:t>
    </w:r>
    <w:r w:rsidR="00461326" w:rsidRPr="00FE6FE4">
      <w:rPr>
        <w:rFonts w:ascii="Cambria" w:hAnsi="Cambria"/>
        <w:b/>
        <w:bCs/>
        <w:sz w:val="24"/>
        <w:szCs w:val="24"/>
      </w:rPr>
      <w:fldChar w:fldCharType="begin"/>
    </w:r>
    <w:r w:rsidRPr="00FE6FE4">
      <w:rPr>
        <w:rFonts w:ascii="Cambria" w:hAnsi="Cambria"/>
        <w:b/>
        <w:bCs/>
        <w:sz w:val="24"/>
        <w:szCs w:val="24"/>
      </w:rPr>
      <w:instrText xml:space="preserve"> PAGE </w:instrText>
    </w:r>
    <w:r w:rsidR="00461326" w:rsidRPr="00FE6FE4">
      <w:rPr>
        <w:rFonts w:ascii="Cambria" w:hAnsi="Cambria"/>
        <w:b/>
        <w:bCs/>
        <w:sz w:val="24"/>
        <w:szCs w:val="24"/>
      </w:rPr>
      <w:fldChar w:fldCharType="separate"/>
    </w:r>
    <w:r w:rsidR="005A7DDB">
      <w:rPr>
        <w:rFonts w:ascii="Cambria" w:hAnsi="Cambria"/>
        <w:b/>
        <w:bCs/>
        <w:noProof/>
        <w:sz w:val="24"/>
        <w:szCs w:val="24"/>
      </w:rPr>
      <w:t>1</w:t>
    </w:r>
    <w:r w:rsidR="00461326" w:rsidRPr="00FE6FE4">
      <w:rPr>
        <w:rFonts w:ascii="Cambria" w:hAnsi="Cambria"/>
        <w:b/>
        <w:bCs/>
        <w:sz w:val="24"/>
        <w:szCs w:val="24"/>
      </w:rPr>
      <w:fldChar w:fldCharType="end"/>
    </w:r>
    <w:r w:rsidRPr="00FE6FE4">
      <w:rPr>
        <w:rFonts w:ascii="Cambria" w:hAnsi="Cambria"/>
        <w:b/>
        <w:bCs/>
        <w:sz w:val="24"/>
        <w:szCs w:val="24"/>
      </w:rPr>
      <w:t xml:space="preserve"> / </w:t>
    </w:r>
    <w:r w:rsidR="00461326" w:rsidRPr="00FE6FE4">
      <w:rPr>
        <w:rFonts w:ascii="Cambria" w:hAnsi="Cambria"/>
        <w:b/>
        <w:bCs/>
        <w:sz w:val="24"/>
        <w:szCs w:val="24"/>
      </w:rPr>
      <w:fldChar w:fldCharType="begin"/>
    </w:r>
    <w:r w:rsidRPr="00FE6FE4">
      <w:rPr>
        <w:rFonts w:ascii="Cambria" w:hAnsi="Cambria"/>
        <w:b/>
        <w:bCs/>
        <w:sz w:val="24"/>
        <w:szCs w:val="24"/>
      </w:rPr>
      <w:instrText xml:space="preserve"> NUMPAGES </w:instrText>
    </w:r>
    <w:r w:rsidR="00461326" w:rsidRPr="00FE6FE4">
      <w:rPr>
        <w:rFonts w:ascii="Cambria" w:hAnsi="Cambria"/>
        <w:b/>
        <w:bCs/>
        <w:sz w:val="24"/>
        <w:szCs w:val="24"/>
      </w:rPr>
      <w:fldChar w:fldCharType="separate"/>
    </w:r>
    <w:r w:rsidR="005A7DDB">
      <w:rPr>
        <w:rFonts w:ascii="Cambria" w:hAnsi="Cambria"/>
        <w:b/>
        <w:bCs/>
        <w:noProof/>
        <w:sz w:val="24"/>
        <w:szCs w:val="24"/>
      </w:rPr>
      <w:t>3</w:t>
    </w:r>
    <w:r w:rsidR="00461326" w:rsidRPr="00FE6FE4">
      <w:rPr>
        <w:rFonts w:ascii="Cambria" w:hAnsi="Cambria"/>
        <w:b/>
        <w:bCs/>
        <w:sz w:val="24"/>
        <w:szCs w:val="24"/>
      </w:rPr>
      <w:fldChar w:fldCharType="end"/>
    </w:r>
    <w:r w:rsidRPr="00FE6FE4">
      <w:rPr>
        <w:rFonts w:ascii="Cambria" w:hAnsi="Cambria"/>
        <w:b/>
        <w:bCs/>
        <w:sz w:val="24"/>
        <w:szCs w:val="24"/>
      </w:rPr>
      <w:t xml:space="preserve">                                                       </w:t>
    </w:r>
    <w:proofErr w:type="spellStart"/>
    <w:r w:rsidRPr="00FE6FE4">
      <w:rPr>
        <w:rFonts w:ascii="Cambria" w:hAnsi="Cambria"/>
        <w:b/>
        <w:bCs/>
        <w:sz w:val="24"/>
        <w:szCs w:val="24"/>
      </w:rPr>
      <w:t>Ta</w:t>
    </w:r>
    <w:r>
      <w:rPr>
        <w:rFonts w:ascii="Cambria" w:hAnsi="Cambria"/>
        <w:b/>
        <w:bCs/>
        <w:sz w:val="24"/>
        <w:szCs w:val="24"/>
      </w:rPr>
      <w:t>s</w:t>
    </w:r>
    <w:r w:rsidRPr="00FE6FE4">
      <w:rPr>
        <w:rFonts w:ascii="Cambria" w:hAnsi="Cambria"/>
        <w:b/>
        <w:bCs/>
        <w:sz w:val="24"/>
        <w:szCs w:val="24"/>
      </w:rPr>
      <w:t>sneem</w:t>
    </w:r>
    <w:proofErr w:type="spellEnd"/>
    <w:r w:rsidRPr="00FE6FE4">
      <w:rPr>
        <w:rFonts w:ascii="Cambria" w:hAnsi="Cambria"/>
        <w:b/>
        <w:bCs/>
        <w:sz w:val="24"/>
        <w:szCs w:val="24"/>
      </w:rPr>
      <w:t xml:space="preserve"> </w:t>
    </w:r>
    <w:proofErr w:type="spellStart"/>
    <w:r>
      <w:rPr>
        <w:rFonts w:ascii="Cambria" w:hAnsi="Cambria"/>
        <w:b/>
        <w:bCs/>
        <w:sz w:val="24"/>
        <w:szCs w:val="24"/>
      </w:rPr>
      <w:t>A</w:t>
    </w:r>
    <w:r w:rsidRPr="00FE6FE4">
      <w:rPr>
        <w:rFonts w:ascii="Cambria" w:hAnsi="Cambria"/>
        <w:b/>
        <w:bCs/>
        <w:sz w:val="24"/>
        <w:szCs w:val="24"/>
      </w:rPr>
      <w:t>lnimr</w:t>
    </w:r>
    <w:proofErr w:type="spellEnd"/>
    <w:r w:rsidRPr="00FE6FE4">
      <w:rPr>
        <w:rFonts w:ascii="Cambria" w:hAnsi="Cambria"/>
        <w:b/>
        <w:bCs/>
        <w:sz w:val="24"/>
        <w:szCs w:val="24"/>
      </w:rPr>
      <w:t xml:space="preserve">  </w:t>
    </w:r>
  </w:p>
  <w:p w:rsidR="00A8123B" w:rsidRDefault="00A8123B" w:rsidP="00A8123B">
    <w:pPr>
      <w:pStyle w:val="Footer"/>
      <w:tabs>
        <w:tab w:val="clear" w:pos="4320"/>
        <w:tab w:val="clear" w:pos="8640"/>
        <w:tab w:val="left" w:pos="5676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51B5" w:rsidRDefault="006751B5">
      <w:pPr>
        <w:spacing w:after="0" w:line="240" w:lineRule="auto"/>
      </w:pPr>
      <w:r>
        <w:separator/>
      </w:r>
    </w:p>
  </w:footnote>
  <w:footnote w:type="continuationSeparator" w:id="0">
    <w:p w:rsidR="006751B5" w:rsidRDefault="006751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DE2132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FB8AC5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69C04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4EA9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F0C434A"/>
    <w:lvl w:ilvl="0">
      <w:start w:val="1"/>
      <w:numFmt w:val="bullet"/>
      <w:pStyle w:val="ListBullet5"/>
      <w:lvlText w:val=""/>
      <w:lvlJc w:val="left"/>
      <w:pPr>
        <w:ind w:left="1800" w:hanging="360"/>
      </w:pPr>
      <w:rPr>
        <w:rFonts w:ascii="Symbol" w:hAnsi="Symbol" w:hint="default"/>
        <w:color w:val="9FB8CD" w:themeColor="accent2"/>
      </w:rPr>
    </w:lvl>
  </w:abstractNum>
  <w:abstractNum w:abstractNumId="5">
    <w:nsid w:val="FFFFFF81"/>
    <w:multiLevelType w:val="singleLevel"/>
    <w:tmpl w:val="78B8BCEC"/>
    <w:lvl w:ilvl="0">
      <w:start w:val="1"/>
      <w:numFmt w:val="bullet"/>
      <w:pStyle w:val="ListBullet4"/>
      <w:lvlText w:val=""/>
      <w:lvlJc w:val="left"/>
      <w:pPr>
        <w:ind w:left="1440" w:hanging="360"/>
      </w:pPr>
      <w:rPr>
        <w:rFonts w:ascii="Symbol" w:hAnsi="Symbol" w:hint="default"/>
        <w:outline w:val="0"/>
        <w:emboss w:val="0"/>
        <w:imprint w:val="0"/>
        <w:color w:val="628BAD" w:themeColor="accent2" w:themeShade="BF"/>
      </w:rPr>
    </w:lvl>
  </w:abstractNum>
  <w:abstractNum w:abstractNumId="6">
    <w:nsid w:val="FFFFFF82"/>
    <w:multiLevelType w:val="singleLevel"/>
    <w:tmpl w:val="3D9E3420"/>
    <w:lvl w:ilvl="0">
      <w:start w:val="1"/>
      <w:numFmt w:val="bullet"/>
      <w:pStyle w:val="ListBullet3"/>
      <w:lvlText w:val=""/>
      <w:lvlJc w:val="left"/>
      <w:pPr>
        <w:ind w:left="1080" w:hanging="360"/>
      </w:pPr>
      <w:rPr>
        <w:rFonts w:ascii="Wingdings 3" w:hAnsi="Wingdings 3" w:hint="default"/>
        <w:color w:val="808080" w:themeColor="background1" w:themeShade="80"/>
      </w:rPr>
    </w:lvl>
  </w:abstractNum>
  <w:abstractNum w:abstractNumId="7">
    <w:nsid w:val="FFFFFF83"/>
    <w:multiLevelType w:val="singleLevel"/>
    <w:tmpl w:val="5B846FA6"/>
    <w:lvl w:ilvl="0">
      <w:start w:val="1"/>
      <w:numFmt w:val="bullet"/>
      <w:pStyle w:val="ListBullet2"/>
      <w:lvlText w:val=""/>
      <w:lvlJc w:val="left"/>
      <w:pPr>
        <w:ind w:left="720" w:hanging="360"/>
      </w:pPr>
      <w:rPr>
        <w:rFonts w:ascii="Wingdings 3" w:hAnsi="Wingdings 3" w:hint="default"/>
        <w:color w:val="9FB8CD" w:themeColor="accent2"/>
      </w:rPr>
    </w:lvl>
  </w:abstractNum>
  <w:abstractNum w:abstractNumId="8">
    <w:nsid w:val="FFFFFF88"/>
    <w:multiLevelType w:val="singleLevel"/>
    <w:tmpl w:val="54E8AF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4D80CFC"/>
    <w:lvl w:ilvl="0">
      <w:start w:val="1"/>
      <w:numFmt w:val="bullet"/>
      <w:pStyle w:val="ListBullet"/>
      <w:lvlText w:val=""/>
      <w:lvlJc w:val="left"/>
      <w:pPr>
        <w:ind w:left="360" w:hanging="360"/>
      </w:pPr>
      <w:rPr>
        <w:rFonts w:ascii="Wingdings 3" w:hAnsi="Wingdings 3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628BAD" w:themeColor="accent2" w:themeShade="BF"/>
        <w:vertAlign w:val="baseline"/>
      </w:rPr>
    </w:lvl>
  </w:abstractNum>
  <w:abstractNum w:abstractNumId="10">
    <w:nsid w:val="0B141D68"/>
    <w:multiLevelType w:val="hybridMultilevel"/>
    <w:tmpl w:val="CD70E908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B597962"/>
    <w:multiLevelType w:val="hybridMultilevel"/>
    <w:tmpl w:val="66C2BF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D274001"/>
    <w:multiLevelType w:val="hybridMultilevel"/>
    <w:tmpl w:val="5E6CBD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removePersonalInformation/>
  <w:removeDateAndTime/>
  <w:hideGrammaticalErrors/>
  <w:proofState w:spelling="clean" w:grammar="clean"/>
  <w:attachedTemplate r:id="rId1"/>
  <w:styleLockQFSet/>
  <w:defaultTabStop w:val="720"/>
  <w:evenAndOddHeaders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</w:compat>
  <w:rsids>
    <w:rsidRoot w:val="009749E4"/>
    <w:rsid w:val="001343B0"/>
    <w:rsid w:val="002D1188"/>
    <w:rsid w:val="002E0246"/>
    <w:rsid w:val="00373A67"/>
    <w:rsid w:val="003769A3"/>
    <w:rsid w:val="00461326"/>
    <w:rsid w:val="004B454F"/>
    <w:rsid w:val="00574192"/>
    <w:rsid w:val="005A7DDB"/>
    <w:rsid w:val="006751B5"/>
    <w:rsid w:val="00743DAD"/>
    <w:rsid w:val="00867DD9"/>
    <w:rsid w:val="009749E4"/>
    <w:rsid w:val="00A60325"/>
    <w:rsid w:val="00A8123B"/>
    <w:rsid w:val="00AB0536"/>
    <w:rsid w:val="00AB0B45"/>
    <w:rsid w:val="00AD61C5"/>
    <w:rsid w:val="00B7394A"/>
    <w:rsid w:val="00C52D7E"/>
    <w:rsid w:val="00D918C6"/>
    <w:rsid w:val="00E2385E"/>
    <w:rsid w:val="00EF1D45"/>
    <w:rsid w:val="00FE6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undOvr"/>
    <m:naryLim m:val="subSup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footer" w:uiPriority="0"/>
    <w:lsdException w:name="caption" w:semiHidden="0" w:uiPriority="35" w:unhideWhenUsed="0" w:qFormat="1"/>
    <w:lsdException w:name="List Bullet" w:uiPriority="36" w:qFormat="1"/>
    <w:lsdException w:name="List Bullet 2" w:uiPriority="36" w:qFormat="1"/>
    <w:lsdException w:name="List Bullet 3" w:uiPriority="36" w:qFormat="1"/>
    <w:lsdException w:name="List Bullet 4" w:uiPriority="36" w:qFormat="1"/>
    <w:lsdException w:name="List Bullet 5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lock Text" w:uiPriority="4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nhideWhenUsed="0" w:qFormat="1"/>
    <w:lsdException w:name="Light Shading" w:semiHidden="0" w:uiPriority="40" w:unhideWhenUsed="0"/>
    <w:lsdException w:name="Light List" w:semiHidden="0" w:uiPriority="40" w:unhideWhenUsed="0"/>
    <w:lsdException w:name="Light Grid" w:semiHidden="0" w:uiPriority="40" w:unhideWhenUsed="0"/>
    <w:lsdException w:name="Medium Shading 1" w:semiHidden="0" w:uiPriority="40" w:unhideWhenUsed="0"/>
    <w:lsdException w:name="Medium Shading 2" w:semiHidden="0" w:uiPriority="40" w:unhideWhenUsed="0"/>
    <w:lsdException w:name="Medium List 1" w:semiHidden="0" w:uiPriority="40" w:unhideWhenUsed="0"/>
    <w:lsdException w:name="Medium List 2" w:semiHidden="0" w:uiPriority="40" w:unhideWhenUsed="0"/>
    <w:lsdException w:name="Medium Grid 1" w:semiHidden="0" w:uiPriority="40" w:unhideWhenUsed="0"/>
    <w:lsdException w:name="Medium Grid 2" w:semiHidden="0" w:uiPriority="40" w:unhideWhenUsed="0"/>
    <w:lsdException w:name="Medium Grid 3" w:semiHidden="0" w:uiPriority="40" w:unhideWhenUsed="0"/>
    <w:lsdException w:name="Dark List" w:semiHidden="0" w:uiPriority="40" w:unhideWhenUsed="0"/>
    <w:lsdException w:name="Colorful Shading" w:semiHidden="0" w:uiPriority="40" w:unhideWhenUsed="0"/>
    <w:lsdException w:name="Colorful List" w:semiHidden="0" w:uiPriority="40" w:unhideWhenUsed="0"/>
    <w:lsdException w:name="Colorful Grid" w:semiHidden="0" w:uiPriority="40" w:unhideWhenUsed="0"/>
    <w:lsdException w:name="Light Shading Accent 1" w:semiHidden="0" w:uiPriority="41" w:unhideWhenUsed="0"/>
    <w:lsdException w:name="Light List Accent 1" w:semiHidden="0" w:uiPriority="41" w:unhideWhenUsed="0"/>
    <w:lsdException w:name="Light Grid Accent 1" w:semiHidden="0" w:uiPriority="41" w:unhideWhenUsed="0"/>
    <w:lsdException w:name="Medium Shading 1 Accent 1" w:semiHidden="0" w:uiPriority="41" w:unhideWhenUsed="0"/>
    <w:lsdException w:name="Medium Shading 2 Accent 1" w:semiHidden="0" w:uiPriority="41" w:unhideWhenUsed="0"/>
    <w:lsdException w:name="Medium List 1 Accent 1" w:semiHidden="0" w:uiPriority="41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1C5"/>
    <w:rPr>
      <w:rFonts w:cs="Times New Roman"/>
      <w:color w:val="000000" w:themeColor="text1"/>
      <w:sz w:val="20"/>
      <w:szCs w:val="20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semiHidden/>
    <w:unhideWhenUsed/>
    <w:rsid w:val="00AD61C5"/>
    <w:pPr>
      <w:pBdr>
        <w:top w:val="single" w:sz="6" w:space="1" w:color="9FB8CD" w:themeColor="accent2"/>
        <w:left w:val="single" w:sz="6" w:space="1" w:color="9FB8CD" w:themeColor="accent2"/>
        <w:bottom w:val="single" w:sz="6" w:space="1" w:color="9FB8CD" w:themeColor="accent2"/>
        <w:right w:val="single" w:sz="6" w:space="1" w:color="9FB8CD" w:themeColor="accent2"/>
      </w:pBdr>
      <w:shd w:val="clear" w:color="auto" w:fill="9FB8CD" w:themeFill="accent2"/>
      <w:spacing w:before="300" w:after="40"/>
      <w:outlineLvl w:val="0"/>
    </w:pPr>
    <w:rPr>
      <w:rFonts w:asciiTheme="majorHAnsi" w:hAnsiTheme="majorHAnsi"/>
      <w:color w:val="FFFFFF" w:themeColor="background1"/>
      <w:spacing w:val="5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D61C5"/>
    <w:pPr>
      <w:pBdr>
        <w:top w:val="single" w:sz="6" w:space="1" w:color="9FB8CD" w:themeColor="accent2"/>
        <w:left w:val="single" w:sz="48" w:space="1" w:color="9FB8CD" w:themeColor="accent2"/>
        <w:bottom w:val="single" w:sz="6" w:space="1" w:color="9FB8CD" w:themeColor="accent2"/>
        <w:right w:val="single" w:sz="6" w:space="1" w:color="9FB8CD" w:themeColor="accent2"/>
      </w:pBdr>
      <w:spacing w:before="240" w:after="80"/>
      <w:ind w:left="144"/>
      <w:outlineLvl w:val="1"/>
    </w:pPr>
    <w:rPr>
      <w:rFonts w:asciiTheme="majorHAnsi" w:hAnsiTheme="majorHAnsi"/>
      <w:color w:val="628BAD" w:themeColor="accent2" w:themeShade="BF"/>
      <w:spacing w:val="5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D61C5"/>
    <w:pPr>
      <w:pBdr>
        <w:top w:val="single" w:sz="6" w:space="1" w:color="A6A6A6" w:themeColor="background1" w:themeShade="A6"/>
        <w:left w:val="single" w:sz="48" w:space="1" w:color="A6A6A6" w:themeColor="background1" w:themeShade="A6"/>
        <w:bottom w:val="single" w:sz="6" w:space="1" w:color="A6A6A6" w:themeColor="background1" w:themeShade="A6"/>
        <w:right w:val="single" w:sz="6" w:space="1" w:color="A6A6A6" w:themeColor="background1" w:themeShade="A6"/>
      </w:pBdr>
      <w:spacing w:before="200" w:after="80"/>
      <w:ind w:left="144"/>
      <w:outlineLvl w:val="2"/>
    </w:pPr>
    <w:rPr>
      <w:rFonts w:asciiTheme="majorHAnsi" w:hAnsiTheme="majorHAnsi"/>
      <w:color w:val="595959" w:themeColor="text1" w:themeTint="A6"/>
      <w:spacing w:val="5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D61C5"/>
    <w:pPr>
      <w:pBdr>
        <w:bottom w:val="single" w:sz="6" w:space="1" w:color="A6A6A6" w:themeColor="background1" w:themeShade="A6"/>
      </w:pBdr>
      <w:spacing w:before="200" w:after="80"/>
      <w:outlineLvl w:val="3"/>
    </w:pPr>
    <w:rPr>
      <w:rFonts w:asciiTheme="majorHAnsi" w:hAnsiTheme="majorHAnsi"/>
      <w:color w:val="595959" w:themeColor="text1" w:themeTint="A6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D61C5"/>
    <w:pPr>
      <w:pBdr>
        <w:bottom w:val="dashed" w:sz="4" w:space="1" w:color="A6A6A6" w:themeColor="background1" w:themeShade="A6"/>
      </w:pBdr>
      <w:spacing w:before="200" w:after="80"/>
      <w:outlineLvl w:val="4"/>
    </w:pPr>
    <w:rPr>
      <w:rFonts w:asciiTheme="majorHAnsi" w:hAnsiTheme="majorHAnsi"/>
      <w:color w:val="404040" w:themeColor="text1" w:themeTint="BF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D61C5"/>
    <w:pPr>
      <w:spacing w:before="200" w:after="80"/>
      <w:outlineLvl w:val="5"/>
    </w:pPr>
    <w:rPr>
      <w:rFonts w:asciiTheme="majorHAnsi" w:hAnsiTheme="majorHAnsi"/>
      <w:b/>
      <w:color w:val="7F7F7F" w:themeColor="background1" w:themeShade="7F"/>
      <w:sz w:val="1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D61C5"/>
    <w:pPr>
      <w:spacing w:before="200" w:after="80"/>
      <w:outlineLvl w:val="6"/>
    </w:pPr>
    <w:rPr>
      <w:rFonts w:asciiTheme="majorHAnsi" w:hAnsiTheme="majorHAnsi"/>
      <w:b/>
      <w:i/>
      <w:color w:val="808080" w:themeColor="background1" w:themeShade="80"/>
      <w:sz w:val="18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D61C5"/>
    <w:pPr>
      <w:spacing w:before="200" w:after="80"/>
      <w:outlineLvl w:val="7"/>
    </w:pPr>
    <w:rPr>
      <w:rFonts w:asciiTheme="majorHAnsi" w:hAnsiTheme="majorHAnsi"/>
      <w:color w:val="9FB8CD" w:themeColor="accent2"/>
      <w:sz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D61C5"/>
    <w:pPr>
      <w:spacing w:before="200" w:after="80"/>
      <w:outlineLvl w:val="8"/>
    </w:pPr>
    <w:rPr>
      <w:rFonts w:asciiTheme="majorHAnsi" w:hAnsiTheme="majorHAnsi"/>
      <w:i/>
      <w:color w:val="9FB8CD" w:themeColor="accent2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AD61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basedOn w:val="Normal"/>
    <w:link w:val="NoSpacingChar"/>
    <w:uiPriority w:val="99"/>
    <w:qFormat/>
    <w:rsid w:val="00AD61C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D61C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61C5"/>
    <w:rPr>
      <w:rFonts w:cs="Times New Roman"/>
      <w:color w:val="000000" w:themeColor="text1"/>
      <w:sz w:val="20"/>
      <w:szCs w:val="20"/>
      <w:lang w:eastAsia="ja-JP"/>
    </w:rPr>
  </w:style>
  <w:style w:type="paragraph" w:styleId="Footer">
    <w:name w:val="footer"/>
    <w:basedOn w:val="Normal"/>
    <w:link w:val="FooterChar"/>
    <w:unhideWhenUsed/>
    <w:rsid w:val="00AD61C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61C5"/>
    <w:rPr>
      <w:rFonts w:cs="Times New Roman"/>
      <w:color w:val="000000" w:themeColor="text1"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61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1C5"/>
    <w:rPr>
      <w:rFonts w:ascii="Tahoma" w:hAnsi="Tahoma" w:cs="Tahoma"/>
      <w:color w:val="000000" w:themeColor="text1"/>
      <w:sz w:val="16"/>
      <w:szCs w:val="16"/>
      <w:lang w:eastAsia="ja-JP"/>
    </w:rPr>
  </w:style>
  <w:style w:type="paragraph" w:styleId="ListBullet">
    <w:name w:val="List Bullet"/>
    <w:basedOn w:val="Normal"/>
    <w:uiPriority w:val="36"/>
    <w:unhideWhenUsed/>
    <w:qFormat/>
    <w:rsid w:val="00AD61C5"/>
    <w:pPr>
      <w:numPr>
        <w:numId w:val="21"/>
      </w:numPr>
      <w:spacing w:after="120"/>
      <w:contextualSpacing/>
    </w:pPr>
  </w:style>
  <w:style w:type="paragraph" w:customStyle="1" w:styleId="Section">
    <w:name w:val="Section"/>
    <w:basedOn w:val="Normal"/>
    <w:next w:val="Normal"/>
    <w:link w:val="SectionChar"/>
    <w:uiPriority w:val="1"/>
    <w:qFormat/>
    <w:rsid w:val="00AD61C5"/>
    <w:pPr>
      <w:spacing w:after="120" w:line="240" w:lineRule="auto"/>
      <w:contextualSpacing/>
    </w:pPr>
    <w:rPr>
      <w:rFonts w:asciiTheme="majorHAnsi" w:hAnsiTheme="majorHAnsi"/>
      <w:b/>
      <w:color w:val="9FB8CD" w:themeColor="accent2"/>
      <w:sz w:val="24"/>
    </w:rPr>
  </w:style>
  <w:style w:type="paragraph" w:customStyle="1" w:styleId="Subsection">
    <w:name w:val="Subsection"/>
    <w:basedOn w:val="Normal"/>
    <w:link w:val="SubsectionChar"/>
    <w:uiPriority w:val="3"/>
    <w:qFormat/>
    <w:rsid w:val="00AD61C5"/>
    <w:pPr>
      <w:spacing w:before="40" w:after="80" w:line="240" w:lineRule="auto"/>
    </w:pPr>
    <w:rPr>
      <w:rFonts w:asciiTheme="majorHAnsi" w:hAnsiTheme="majorHAnsi"/>
      <w:b/>
      <w:color w:val="727CA3" w:themeColor="accent1"/>
      <w:sz w:val="18"/>
    </w:rPr>
  </w:style>
  <w:style w:type="paragraph" w:styleId="Quote">
    <w:name w:val="Quote"/>
    <w:basedOn w:val="Normal"/>
    <w:link w:val="QuoteChar"/>
    <w:uiPriority w:val="29"/>
    <w:qFormat/>
    <w:rsid w:val="00AD61C5"/>
    <w:rPr>
      <w:i/>
      <w:color w:val="7F7F7F" w:themeColor="background1" w:themeShade="7F"/>
    </w:rPr>
  </w:style>
  <w:style w:type="character" w:customStyle="1" w:styleId="QuoteChar">
    <w:name w:val="Quote Char"/>
    <w:basedOn w:val="DefaultParagraphFont"/>
    <w:link w:val="Quote"/>
    <w:uiPriority w:val="29"/>
    <w:rsid w:val="00AD61C5"/>
    <w:rPr>
      <w:rFonts w:cs="Times New Roman"/>
      <w:i/>
      <w:color w:val="7F7F7F" w:themeColor="background1" w:themeShade="7F"/>
      <w:sz w:val="20"/>
      <w:szCs w:val="20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D61C5"/>
    <w:rPr>
      <w:rFonts w:asciiTheme="majorHAnsi" w:hAnsiTheme="majorHAnsi" w:cs="Times New Roman"/>
      <w:color w:val="628BAD" w:themeColor="accent2" w:themeShade="BF"/>
      <w:spacing w:val="5"/>
      <w:sz w:val="20"/>
      <w:szCs w:val="28"/>
      <w:lang w:eastAsia="ja-JP"/>
    </w:rPr>
  </w:style>
  <w:style w:type="paragraph" w:customStyle="1" w:styleId="PersonalName">
    <w:name w:val="Personal Name"/>
    <w:basedOn w:val="NoSpacing"/>
    <w:link w:val="PersonalNameChar"/>
    <w:uiPriority w:val="1"/>
    <w:qFormat/>
    <w:rsid w:val="00AD61C5"/>
    <w:pPr>
      <w:jc w:val="right"/>
    </w:pPr>
    <w:rPr>
      <w:rFonts w:asciiTheme="majorHAnsi" w:hAnsiTheme="majorHAnsi"/>
      <w:noProof/>
      <w:color w:val="525A7D" w:themeColor="accent1" w:themeShade="BF"/>
      <w:sz w:val="40"/>
      <w:szCs w:val="40"/>
    </w:rPr>
  </w:style>
  <w:style w:type="paragraph" w:styleId="ListBullet2">
    <w:name w:val="List Bullet 2"/>
    <w:basedOn w:val="Normal"/>
    <w:uiPriority w:val="36"/>
    <w:unhideWhenUsed/>
    <w:qFormat/>
    <w:rsid w:val="00AD61C5"/>
    <w:pPr>
      <w:numPr>
        <w:numId w:val="22"/>
      </w:numPr>
      <w:spacing w:after="120"/>
      <w:contextualSpacing/>
    </w:pPr>
  </w:style>
  <w:style w:type="character" w:styleId="Hyperlink">
    <w:name w:val="Hyperlink"/>
    <w:basedOn w:val="DefaultParagraphFont"/>
    <w:unhideWhenUsed/>
    <w:rsid w:val="00AD61C5"/>
    <w:rPr>
      <w:color w:val="B292CA" w:themeColor="hyperlink"/>
      <w:u w:val="single"/>
    </w:rPr>
  </w:style>
  <w:style w:type="character" w:styleId="BookTitle">
    <w:name w:val="Book Title"/>
    <w:basedOn w:val="DefaultParagraphFont"/>
    <w:uiPriority w:val="33"/>
    <w:qFormat/>
    <w:rsid w:val="00AD61C5"/>
    <w:rPr>
      <w:rFonts w:asciiTheme="majorHAnsi" w:hAnsiTheme="majorHAnsi" w:cs="Times New Roman"/>
      <w:i/>
      <w:color w:val="8E736A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rsid w:val="00AD61C5"/>
    <w:pPr>
      <w:spacing w:after="0" w:line="240" w:lineRule="auto"/>
    </w:pPr>
    <w:rPr>
      <w:rFonts w:asciiTheme="majorHAnsi" w:hAnsiTheme="majorHAnsi"/>
      <w:bCs/>
      <w:color w:val="9FB8CD" w:themeColor="accent2"/>
      <w:sz w:val="16"/>
      <w:szCs w:val="18"/>
    </w:rPr>
  </w:style>
  <w:style w:type="character" w:styleId="Emphasis">
    <w:name w:val="Emphasis"/>
    <w:uiPriority w:val="20"/>
    <w:qFormat/>
    <w:rsid w:val="00AD61C5"/>
    <w:rPr>
      <w:b/>
      <w:i/>
      <w:spacing w:val="0"/>
    </w:rPr>
  </w:style>
  <w:style w:type="character" w:customStyle="1" w:styleId="NoSpacingChar">
    <w:name w:val="No Spacing Char"/>
    <w:basedOn w:val="DefaultParagraphFont"/>
    <w:link w:val="NoSpacing"/>
    <w:uiPriority w:val="99"/>
    <w:rsid w:val="00AD61C5"/>
    <w:rPr>
      <w:rFonts w:cs="Times New Roman"/>
      <w:color w:val="000000" w:themeColor="text1"/>
      <w:sz w:val="20"/>
      <w:szCs w:val="20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AD61C5"/>
    <w:rPr>
      <w:rFonts w:asciiTheme="majorHAnsi" w:hAnsiTheme="majorHAnsi" w:cs="Times New Roman"/>
      <w:color w:val="FFFFFF" w:themeColor="background1"/>
      <w:spacing w:val="5"/>
      <w:sz w:val="20"/>
      <w:szCs w:val="32"/>
      <w:shd w:val="clear" w:color="auto" w:fill="9FB8CD" w:themeFill="accent2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D61C5"/>
    <w:rPr>
      <w:rFonts w:asciiTheme="majorHAnsi" w:hAnsiTheme="majorHAnsi" w:cs="Times New Roman"/>
      <w:color w:val="595959" w:themeColor="text1" w:themeTint="A6"/>
      <w:spacing w:val="5"/>
      <w:sz w:val="20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D61C5"/>
    <w:rPr>
      <w:rFonts w:asciiTheme="majorHAnsi" w:hAnsiTheme="majorHAnsi" w:cs="Times New Roman"/>
      <w:color w:val="595959" w:themeColor="text1" w:themeTint="A6"/>
      <w:sz w:val="20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D61C5"/>
    <w:rPr>
      <w:rFonts w:asciiTheme="majorHAnsi" w:hAnsiTheme="majorHAnsi" w:cs="Times New Roman"/>
      <w:color w:val="404040" w:themeColor="text1" w:themeTint="BF"/>
      <w:sz w:val="20"/>
      <w:szCs w:val="26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D61C5"/>
    <w:rPr>
      <w:rFonts w:asciiTheme="majorHAnsi" w:hAnsiTheme="majorHAnsi" w:cs="Times New Roman"/>
      <w:b/>
      <w:color w:val="7F7F7F" w:themeColor="background1" w:themeShade="7F"/>
      <w:sz w:val="18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D61C5"/>
    <w:rPr>
      <w:rFonts w:asciiTheme="majorHAnsi" w:hAnsiTheme="majorHAnsi" w:cs="Times New Roman"/>
      <w:b/>
      <w:i/>
      <w:color w:val="808080" w:themeColor="background1" w:themeShade="80"/>
      <w:sz w:val="18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D61C5"/>
    <w:rPr>
      <w:rFonts w:asciiTheme="majorHAnsi" w:hAnsiTheme="majorHAnsi" w:cs="Times New Roman"/>
      <w:color w:val="9FB8CD" w:themeColor="accent2"/>
      <w:sz w:val="18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D61C5"/>
    <w:rPr>
      <w:rFonts w:asciiTheme="majorHAnsi" w:hAnsiTheme="majorHAnsi" w:cs="Times New Roman"/>
      <w:i/>
      <w:color w:val="9FB8CD" w:themeColor="accent2"/>
      <w:sz w:val="18"/>
      <w:szCs w:val="20"/>
      <w:lang w:eastAsia="ja-JP"/>
    </w:rPr>
  </w:style>
  <w:style w:type="character" w:styleId="IntenseEmphasis">
    <w:name w:val="Intense Emphasis"/>
    <w:basedOn w:val="DefaultParagraphFont"/>
    <w:uiPriority w:val="21"/>
    <w:qFormat/>
    <w:rsid w:val="00AD61C5"/>
    <w:rPr>
      <w:rFonts w:cs="Times New Roman"/>
      <w:b/>
      <w:i/>
      <w:color w:val="BAC737" w:themeColor="accent3" w:themeShade="BF"/>
      <w:sz w:val="20"/>
      <w:szCs w:val="20"/>
    </w:rPr>
  </w:style>
  <w:style w:type="paragraph" w:styleId="IntenseQuote">
    <w:name w:val="Intense Quote"/>
    <w:basedOn w:val="Normal"/>
    <w:link w:val="IntenseQuoteChar"/>
    <w:uiPriority w:val="30"/>
    <w:qFormat/>
    <w:rsid w:val="00AD61C5"/>
    <w:pPr>
      <w:pBdr>
        <w:top w:val="single" w:sz="6" w:space="10" w:color="628BAD" w:themeColor="accent2" w:themeShade="BF"/>
        <w:left w:val="single" w:sz="6" w:space="10" w:color="628BAD" w:themeColor="accent2" w:themeShade="BF"/>
        <w:bottom w:val="single" w:sz="6" w:space="10" w:color="628BAD" w:themeColor="accent2" w:themeShade="BF"/>
        <w:right w:val="single" w:sz="6" w:space="10" w:color="628BAD" w:themeColor="accent2" w:themeShade="BF"/>
      </w:pBdr>
      <w:shd w:val="clear" w:color="auto" w:fill="9FB8CD" w:themeFill="accent2"/>
      <w:ind w:left="720" w:right="720"/>
      <w:jc w:val="center"/>
    </w:pPr>
    <w:rPr>
      <w:rFonts w:asciiTheme="majorHAnsi" w:hAnsiTheme="majorHAnsi"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D61C5"/>
    <w:rPr>
      <w:rFonts w:asciiTheme="majorHAnsi" w:hAnsiTheme="majorHAnsi" w:cs="Times New Roman"/>
      <w:i/>
      <w:color w:val="FFFFFF" w:themeColor="background1"/>
      <w:sz w:val="20"/>
      <w:szCs w:val="20"/>
      <w:shd w:val="clear" w:color="auto" w:fill="9FB8CD" w:themeFill="accent2"/>
      <w:lang w:eastAsia="ja-JP"/>
    </w:rPr>
  </w:style>
  <w:style w:type="character" w:styleId="IntenseReference">
    <w:name w:val="Intense Reference"/>
    <w:basedOn w:val="DefaultParagraphFont"/>
    <w:uiPriority w:val="32"/>
    <w:qFormat/>
    <w:rsid w:val="00AD61C5"/>
    <w:rPr>
      <w:rFonts w:cs="Times New Roman"/>
      <w:b/>
      <w:color w:val="525A7D" w:themeColor="accent1" w:themeShade="BF"/>
      <w:sz w:val="20"/>
      <w:szCs w:val="20"/>
      <w:u w:val="single"/>
    </w:rPr>
  </w:style>
  <w:style w:type="paragraph" w:styleId="ListBullet3">
    <w:name w:val="List Bullet 3"/>
    <w:basedOn w:val="Normal"/>
    <w:uiPriority w:val="36"/>
    <w:unhideWhenUsed/>
    <w:qFormat/>
    <w:rsid w:val="00AD61C5"/>
    <w:pPr>
      <w:numPr>
        <w:numId w:val="23"/>
      </w:numPr>
      <w:spacing w:after="120"/>
      <w:contextualSpacing/>
    </w:pPr>
  </w:style>
  <w:style w:type="paragraph" w:styleId="ListBullet4">
    <w:name w:val="List Bullet 4"/>
    <w:basedOn w:val="Normal"/>
    <w:uiPriority w:val="36"/>
    <w:unhideWhenUsed/>
    <w:qFormat/>
    <w:rsid w:val="00AD61C5"/>
    <w:pPr>
      <w:numPr>
        <w:numId w:val="24"/>
      </w:numPr>
      <w:spacing w:after="120"/>
      <w:contextualSpacing/>
    </w:pPr>
  </w:style>
  <w:style w:type="paragraph" w:styleId="ListBullet5">
    <w:name w:val="List Bullet 5"/>
    <w:basedOn w:val="Normal"/>
    <w:uiPriority w:val="36"/>
    <w:unhideWhenUsed/>
    <w:qFormat/>
    <w:rsid w:val="00AD61C5"/>
    <w:pPr>
      <w:numPr>
        <w:numId w:val="25"/>
      </w:numPr>
      <w:spacing w:after="120"/>
      <w:contextualSpacing/>
    </w:pPr>
  </w:style>
  <w:style w:type="character" w:styleId="Strong">
    <w:name w:val="Strong"/>
    <w:qFormat/>
    <w:rsid w:val="00AD61C5"/>
    <w:rPr>
      <w:rFonts w:asciiTheme="minorHAnsi" w:hAnsiTheme="minorHAnsi"/>
      <w:b/>
      <w:color w:val="9FB8CD" w:themeColor="accent2"/>
    </w:rPr>
  </w:style>
  <w:style w:type="character" w:styleId="SubtleEmphasis">
    <w:name w:val="Subtle Emphasis"/>
    <w:basedOn w:val="DefaultParagraphFont"/>
    <w:uiPriority w:val="19"/>
    <w:qFormat/>
    <w:rsid w:val="00AD61C5"/>
    <w:rPr>
      <w:rFonts w:cs="Times New Roman"/>
      <w:i/>
      <w:color w:val="737373" w:themeColor="text1" w:themeTint="8C"/>
      <w:kern w:val="16"/>
      <w:sz w:val="20"/>
      <w:szCs w:val="24"/>
    </w:rPr>
  </w:style>
  <w:style w:type="character" w:styleId="SubtleReference">
    <w:name w:val="Subtle Reference"/>
    <w:basedOn w:val="DefaultParagraphFont"/>
    <w:uiPriority w:val="31"/>
    <w:qFormat/>
    <w:rsid w:val="00AD61C5"/>
    <w:rPr>
      <w:rFonts w:cs="Times New Roman"/>
      <w:color w:val="737373" w:themeColor="text1" w:themeTint="8C"/>
      <w:sz w:val="20"/>
      <w:szCs w:val="20"/>
      <w:u w:val="single"/>
    </w:rPr>
  </w:style>
  <w:style w:type="paragraph" w:styleId="TOC1">
    <w:name w:val="toc 1"/>
    <w:basedOn w:val="Normal"/>
    <w:next w:val="Normal"/>
    <w:autoRedefine/>
    <w:uiPriority w:val="99"/>
    <w:semiHidden/>
    <w:unhideWhenUsed/>
    <w:qFormat/>
    <w:rsid w:val="00AD61C5"/>
    <w:pPr>
      <w:tabs>
        <w:tab w:val="right" w:leader="dot" w:pos="8630"/>
      </w:tabs>
      <w:spacing w:after="40" w:line="240" w:lineRule="auto"/>
    </w:pPr>
    <w:rPr>
      <w:smallCaps/>
      <w:noProof/>
      <w:color w:val="9FB8CD" w:themeColor="accent2"/>
    </w:rPr>
  </w:style>
  <w:style w:type="paragraph" w:styleId="TOC2">
    <w:name w:val="toc 2"/>
    <w:basedOn w:val="Normal"/>
    <w:next w:val="Normal"/>
    <w:autoRedefine/>
    <w:uiPriority w:val="99"/>
    <w:semiHidden/>
    <w:unhideWhenUsed/>
    <w:qFormat/>
    <w:rsid w:val="00AD61C5"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qFormat/>
    <w:rsid w:val="00AD61C5"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rsid w:val="00AD61C5"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rsid w:val="00AD61C5"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rsid w:val="00AD61C5"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rsid w:val="00AD61C5"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rsid w:val="00AD61C5"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rsid w:val="00AD61C5"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paragraph" w:customStyle="1" w:styleId="SendersAddress">
    <w:name w:val="Sender's Address"/>
    <w:basedOn w:val="NoSpacing"/>
    <w:link w:val="SendersAddressChar"/>
    <w:uiPriority w:val="2"/>
    <w:unhideWhenUsed/>
    <w:qFormat/>
    <w:rsid w:val="00AD61C5"/>
    <w:pPr>
      <w:spacing w:before="200" w:line="276" w:lineRule="auto"/>
      <w:contextualSpacing/>
      <w:jc w:val="right"/>
    </w:pPr>
    <w:rPr>
      <w:rFonts w:asciiTheme="majorHAnsi" w:hAnsiTheme="majorHAnsi"/>
      <w:color w:val="9FB8CD" w:themeColor="accent2"/>
      <w:sz w:val="18"/>
      <w:szCs w:val="18"/>
    </w:rPr>
  </w:style>
  <w:style w:type="paragraph" w:styleId="Subtitle">
    <w:name w:val="Subtitle"/>
    <w:basedOn w:val="Normal"/>
    <w:link w:val="SubtitleChar"/>
    <w:unhideWhenUsed/>
    <w:qFormat/>
    <w:rsid w:val="00AD61C5"/>
    <w:pPr>
      <w:spacing w:after="720" w:line="240" w:lineRule="auto"/>
    </w:pPr>
    <w:rPr>
      <w:rFonts w:asciiTheme="majorHAnsi" w:hAnsiTheme="majorHAnsi" w:cstheme="minorHAnsi"/>
      <w:color w:val="9FB8CD" w:themeColor="accent2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AD61C5"/>
    <w:rPr>
      <w:rFonts w:asciiTheme="majorHAnsi" w:hAnsiTheme="majorHAnsi"/>
      <w:color w:val="9FB8CD" w:themeColor="accent2"/>
      <w:sz w:val="24"/>
      <w:szCs w:val="24"/>
      <w:lang w:eastAsia="ja-JP"/>
    </w:rPr>
  </w:style>
  <w:style w:type="paragraph" w:styleId="Title">
    <w:name w:val="Title"/>
    <w:basedOn w:val="Normal"/>
    <w:link w:val="TitleChar"/>
    <w:uiPriority w:val="10"/>
    <w:semiHidden/>
    <w:unhideWhenUsed/>
    <w:qFormat/>
    <w:rsid w:val="00AD61C5"/>
    <w:pPr>
      <w:spacing w:line="240" w:lineRule="auto"/>
    </w:pPr>
    <w:rPr>
      <w:rFonts w:asciiTheme="majorHAnsi" w:hAnsiTheme="majorHAnsi"/>
      <w:color w:val="9FB8CD" w:themeColor="accent2"/>
      <w:sz w:val="52"/>
      <w:szCs w:val="48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AD61C5"/>
    <w:rPr>
      <w:rFonts w:asciiTheme="majorHAnsi" w:hAnsiTheme="majorHAnsi" w:cs="Times New Roman"/>
      <w:color w:val="9FB8CD" w:themeColor="accent2"/>
      <w:sz w:val="52"/>
      <w:szCs w:val="48"/>
      <w:lang w:eastAsia="ja-JP"/>
    </w:rPr>
  </w:style>
  <w:style w:type="character" w:customStyle="1" w:styleId="PersonalNameChar">
    <w:name w:val="Personal Name Char"/>
    <w:basedOn w:val="NoSpacingChar"/>
    <w:link w:val="PersonalName"/>
    <w:uiPriority w:val="1"/>
    <w:rsid w:val="00AD61C5"/>
    <w:rPr>
      <w:rFonts w:asciiTheme="majorHAnsi" w:hAnsiTheme="majorHAnsi"/>
      <w:noProof/>
      <w:color w:val="525A7D" w:themeColor="accent1" w:themeShade="BF"/>
      <w:sz w:val="40"/>
      <w:szCs w:val="40"/>
    </w:rPr>
  </w:style>
  <w:style w:type="character" w:customStyle="1" w:styleId="SectionChar">
    <w:name w:val="Section Char"/>
    <w:basedOn w:val="DefaultParagraphFont"/>
    <w:link w:val="Section"/>
    <w:uiPriority w:val="1"/>
    <w:rsid w:val="00AD61C5"/>
    <w:rPr>
      <w:rFonts w:asciiTheme="majorHAnsi" w:hAnsiTheme="majorHAnsi" w:cs="Times New Roman"/>
      <w:b/>
      <w:color w:val="9FB8CD" w:themeColor="accent2"/>
      <w:sz w:val="24"/>
      <w:szCs w:val="20"/>
      <w:lang w:eastAsia="ja-JP"/>
    </w:rPr>
  </w:style>
  <w:style w:type="character" w:customStyle="1" w:styleId="SubsectionChar">
    <w:name w:val="Subsection Char"/>
    <w:basedOn w:val="DefaultParagraphFont"/>
    <w:link w:val="Subsection"/>
    <w:uiPriority w:val="3"/>
    <w:rsid w:val="00AD61C5"/>
    <w:rPr>
      <w:rFonts w:asciiTheme="majorHAnsi" w:hAnsiTheme="majorHAnsi" w:cs="Times New Roman"/>
      <w:b/>
      <w:color w:val="727CA3" w:themeColor="accent1"/>
      <w:sz w:val="18"/>
      <w:szCs w:val="20"/>
      <w:lang w:eastAsia="ja-JP"/>
    </w:rPr>
  </w:style>
  <w:style w:type="character" w:customStyle="1" w:styleId="SendersAddressChar">
    <w:name w:val="Sender's Address Char"/>
    <w:basedOn w:val="NoSpacingChar"/>
    <w:link w:val="SendersAddress"/>
    <w:uiPriority w:val="1"/>
    <w:semiHidden/>
    <w:rsid w:val="00AD61C5"/>
    <w:rPr>
      <w:rFonts w:asciiTheme="majorHAnsi" w:hAnsiTheme="majorHAnsi"/>
      <w:color w:val="9FB8CD" w:themeColor="accent2"/>
      <w:sz w:val="18"/>
      <w:szCs w:val="18"/>
    </w:rPr>
  </w:style>
  <w:style w:type="character" w:styleId="PlaceholderText">
    <w:name w:val="Placeholder Text"/>
    <w:basedOn w:val="DefaultParagraphFont"/>
    <w:uiPriority w:val="99"/>
    <w:unhideWhenUsed/>
    <w:rsid w:val="00AD61C5"/>
    <w:rPr>
      <w:color w:val="808080"/>
    </w:rPr>
  </w:style>
  <w:style w:type="paragraph" w:customStyle="1" w:styleId="SubsectionDate">
    <w:name w:val="Subsection Date"/>
    <w:basedOn w:val="Section"/>
    <w:link w:val="SubsectionDateChar"/>
    <w:uiPriority w:val="4"/>
    <w:qFormat/>
    <w:rsid w:val="00AD61C5"/>
    <w:rPr>
      <w:b w:val="0"/>
      <w:color w:val="727CA3" w:themeColor="accent1"/>
      <w:sz w:val="18"/>
    </w:rPr>
  </w:style>
  <w:style w:type="paragraph" w:customStyle="1" w:styleId="SubsectionText">
    <w:name w:val="Subsection Text"/>
    <w:basedOn w:val="Normal"/>
    <w:uiPriority w:val="5"/>
    <w:qFormat/>
    <w:rsid w:val="00AD61C5"/>
    <w:pPr>
      <w:spacing w:after="320"/>
      <w:contextualSpacing/>
    </w:pPr>
  </w:style>
  <w:style w:type="character" w:customStyle="1" w:styleId="SubsectionDateChar">
    <w:name w:val="Subsection Date Char"/>
    <w:basedOn w:val="SubsectionChar"/>
    <w:link w:val="SubsectionDate"/>
    <w:uiPriority w:val="4"/>
    <w:rsid w:val="00AD61C5"/>
  </w:style>
  <w:style w:type="paragraph" w:customStyle="1" w:styleId="FooterFirstPage">
    <w:name w:val="Footer First Page"/>
    <w:basedOn w:val="Footer"/>
    <w:uiPriority w:val="34"/>
    <w:rsid w:val="00AD61C5"/>
    <w:pPr>
      <w:pBdr>
        <w:top w:val="dashed" w:sz="4" w:space="18" w:color="7F7F7F"/>
      </w:pBdr>
      <w:jc w:val="right"/>
    </w:pPr>
    <w:rPr>
      <w:color w:val="7F7F7F" w:themeColor="text1" w:themeTint="80"/>
      <w:szCs w:val="18"/>
    </w:rPr>
  </w:style>
  <w:style w:type="paragraph" w:customStyle="1" w:styleId="HeaderFirstPage">
    <w:name w:val="Header First Page"/>
    <w:basedOn w:val="Header"/>
    <w:qFormat/>
    <w:rsid w:val="00AD61C5"/>
    <w:pPr>
      <w:pBdr>
        <w:bottom w:val="dashed" w:sz="4" w:space="18" w:color="7F7F7F"/>
      </w:pBdr>
      <w:spacing w:line="396" w:lineRule="auto"/>
    </w:pPr>
    <w:rPr>
      <w:color w:val="7F7F7F" w:themeColor="text1" w:themeTint="80"/>
    </w:rPr>
  </w:style>
  <w:style w:type="paragraph" w:customStyle="1" w:styleId="AddressText">
    <w:name w:val="Address Text"/>
    <w:basedOn w:val="NoSpacing"/>
    <w:uiPriority w:val="2"/>
    <w:qFormat/>
    <w:rsid w:val="00AD61C5"/>
    <w:pPr>
      <w:spacing w:before="200" w:line="276" w:lineRule="auto"/>
      <w:contextualSpacing/>
      <w:jc w:val="right"/>
    </w:pPr>
    <w:rPr>
      <w:rFonts w:asciiTheme="majorHAnsi" w:hAnsiTheme="majorHAnsi"/>
      <w:color w:val="9FB8CD" w:themeColor="accent2"/>
      <w:sz w:val="18"/>
      <w:lang w:bidi="he-IL"/>
    </w:rPr>
  </w:style>
  <w:style w:type="paragraph" w:customStyle="1" w:styleId="HeaderLeft">
    <w:name w:val="Header Left"/>
    <w:basedOn w:val="Header"/>
    <w:uiPriority w:val="35"/>
    <w:unhideWhenUsed/>
    <w:qFormat/>
    <w:rsid w:val="00AD61C5"/>
    <w:pPr>
      <w:pBdr>
        <w:bottom w:val="dashed" w:sz="4" w:space="18" w:color="7F7F7F" w:themeColor="text1" w:themeTint="80"/>
      </w:pBdr>
      <w:spacing w:line="396" w:lineRule="auto"/>
      <w:contextualSpacing/>
    </w:pPr>
    <w:rPr>
      <w:color w:val="7F7F7F" w:themeColor="text1" w:themeTint="80"/>
    </w:rPr>
  </w:style>
  <w:style w:type="paragraph" w:customStyle="1" w:styleId="FooterLeft">
    <w:name w:val="Footer Left"/>
    <w:basedOn w:val="Normal"/>
    <w:next w:val="Subsection"/>
    <w:uiPriority w:val="35"/>
    <w:unhideWhenUsed/>
    <w:qFormat/>
    <w:rsid w:val="00AD61C5"/>
    <w:pPr>
      <w:pBdr>
        <w:top w:val="dashed" w:sz="4" w:space="18" w:color="7F7F7F" w:themeColor="text1" w:themeTint="80"/>
      </w:pBdr>
      <w:tabs>
        <w:tab w:val="center" w:pos="4320"/>
        <w:tab w:val="right" w:pos="8640"/>
      </w:tabs>
    </w:pPr>
    <w:rPr>
      <w:color w:val="7F7F7F" w:themeColor="text1" w:themeTint="80"/>
      <w:szCs w:val="18"/>
    </w:rPr>
  </w:style>
  <w:style w:type="paragraph" w:customStyle="1" w:styleId="HeaderRight">
    <w:name w:val="Header Right"/>
    <w:basedOn w:val="Header"/>
    <w:uiPriority w:val="35"/>
    <w:unhideWhenUsed/>
    <w:qFormat/>
    <w:rsid w:val="00AD61C5"/>
    <w:pPr>
      <w:pBdr>
        <w:bottom w:val="dashed" w:sz="4" w:space="18" w:color="7F7F7F"/>
      </w:pBdr>
      <w:spacing w:line="396" w:lineRule="auto"/>
      <w:contextualSpacing/>
      <w:jc w:val="right"/>
    </w:pPr>
    <w:rPr>
      <w:color w:val="7F7F7F" w:themeColor="text1" w:themeTint="80"/>
    </w:rPr>
  </w:style>
  <w:style w:type="paragraph" w:customStyle="1" w:styleId="FooterRight">
    <w:name w:val="Footer Right"/>
    <w:basedOn w:val="Footer"/>
    <w:uiPriority w:val="35"/>
    <w:unhideWhenUsed/>
    <w:qFormat/>
    <w:rsid w:val="00AD61C5"/>
    <w:pPr>
      <w:pBdr>
        <w:top w:val="dashed" w:sz="4" w:space="18" w:color="7F7F7F"/>
      </w:pBdr>
      <w:jc w:val="right"/>
    </w:pPr>
    <w:rPr>
      <w:color w:val="7F7F7F" w:themeColor="text1" w:themeTint="80"/>
      <w:szCs w:val="18"/>
      <w:lang w:eastAsia="en-US"/>
    </w:rPr>
  </w:style>
  <w:style w:type="paragraph" w:customStyle="1" w:styleId="RecipientsName">
    <w:name w:val="Recipient's Name"/>
    <w:basedOn w:val="NoSpacing"/>
    <w:uiPriority w:val="1"/>
    <w:qFormat/>
    <w:rsid w:val="00AD61C5"/>
    <w:pPr>
      <w:jc w:val="right"/>
    </w:pPr>
    <w:rPr>
      <w:rFonts w:asciiTheme="majorHAnsi" w:hAnsiTheme="majorHAnsi"/>
      <w:noProof/>
      <w:color w:val="525A7D" w:themeColor="accent1" w:themeShade="BF"/>
      <w:sz w:val="36"/>
      <w:szCs w:val="36"/>
      <w:lang w:bidi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1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TasneemElnimr@yahoo.com" TargetMode="Externa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izo\AppData\Roaming\Microsoft\Templates\OriginResume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C927275ED7C4C3BA0A558563C3623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9D2F9A-326E-46ED-9AE3-A0F033A9B1E4}"/>
      </w:docPartPr>
      <w:docPartBody>
        <w:p w:rsidR="005219CE" w:rsidRDefault="00BE604A">
          <w:pPr>
            <w:pStyle w:val="FC927275ED7C4C3BA0A558563C3623F6"/>
          </w:pPr>
          <w:r>
            <w:rPr>
              <w:rStyle w:val="PlaceholderText"/>
            </w:rPr>
            <w:t>Choose a building block.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DD08E2"/>
    <w:rsid w:val="0029271C"/>
    <w:rsid w:val="004E480D"/>
    <w:rsid w:val="005219CE"/>
    <w:rsid w:val="0052358D"/>
    <w:rsid w:val="00BE604A"/>
    <w:rsid w:val="00DD0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9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DD08E2"/>
    <w:rPr>
      <w:color w:val="808080"/>
    </w:rPr>
  </w:style>
  <w:style w:type="paragraph" w:customStyle="1" w:styleId="FC927275ED7C4C3BA0A558563C3623F6">
    <w:name w:val="FC927275ED7C4C3BA0A558563C3623F6"/>
    <w:rsid w:val="005219CE"/>
  </w:style>
  <w:style w:type="paragraph" w:customStyle="1" w:styleId="2E8817F0456946A8BA7F6F04ABF88D76">
    <w:name w:val="2E8817F0456946A8BA7F6F04ABF88D76"/>
    <w:rsid w:val="005219CE"/>
  </w:style>
  <w:style w:type="paragraph" w:customStyle="1" w:styleId="B1D6FC10BB0C4F20869CCC99D23F2C58">
    <w:name w:val="B1D6FC10BB0C4F20869CCC99D23F2C58"/>
    <w:rsid w:val="005219CE"/>
  </w:style>
  <w:style w:type="paragraph" w:customStyle="1" w:styleId="E2A0A163F98149F6916613825592D023">
    <w:name w:val="E2A0A163F98149F6916613825592D023"/>
    <w:rsid w:val="005219CE"/>
  </w:style>
  <w:style w:type="paragraph" w:customStyle="1" w:styleId="C1634093780743BFB92725E0BD4EDC07">
    <w:name w:val="C1634093780743BFB92725E0BD4EDC07"/>
    <w:rsid w:val="005219CE"/>
  </w:style>
  <w:style w:type="paragraph" w:customStyle="1" w:styleId="A5ED1DDC48E946B09A8354EEF91C0799">
    <w:name w:val="A5ED1DDC48E946B09A8354EEF91C0799"/>
    <w:rsid w:val="005219CE"/>
  </w:style>
  <w:style w:type="paragraph" w:customStyle="1" w:styleId="0D78A25DBCE74DEFAAE93ABC835B560D">
    <w:name w:val="0D78A25DBCE74DEFAAE93ABC835B560D"/>
    <w:rsid w:val="005219CE"/>
  </w:style>
  <w:style w:type="paragraph" w:customStyle="1" w:styleId="4F7ED8283DBF4A94A320B3F8D9035577">
    <w:name w:val="4F7ED8283DBF4A94A320B3F8D9035577"/>
    <w:rsid w:val="005219CE"/>
  </w:style>
  <w:style w:type="paragraph" w:customStyle="1" w:styleId="41B97CC940FF4A9EBBB5ACA926565AAE">
    <w:name w:val="41B97CC940FF4A9EBBB5ACA926565AAE"/>
    <w:rsid w:val="005219CE"/>
  </w:style>
  <w:style w:type="paragraph" w:customStyle="1" w:styleId="A419282522AC417BB936D4D65DD8267A">
    <w:name w:val="A419282522AC417BB936D4D65DD8267A"/>
    <w:rsid w:val="005219CE"/>
  </w:style>
  <w:style w:type="paragraph" w:customStyle="1" w:styleId="5843F880DBD3466C86AB38C71DA3A672">
    <w:name w:val="5843F880DBD3466C86AB38C71DA3A672"/>
    <w:rsid w:val="005219CE"/>
  </w:style>
  <w:style w:type="paragraph" w:customStyle="1" w:styleId="6F15258C8AFD429FA20F34CFAF73E102">
    <w:name w:val="6F15258C8AFD429FA20F34CFAF73E102"/>
    <w:rsid w:val="005219CE"/>
  </w:style>
  <w:style w:type="paragraph" w:customStyle="1" w:styleId="85C202F1A1114F83A2898F6308C37ABF">
    <w:name w:val="85C202F1A1114F83A2898F6308C37ABF"/>
    <w:rsid w:val="00DD08E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rigin">
  <a:themeElements>
    <a:clrScheme name="Origin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Origin">
      <a:majorFont>
        <a:latin typeface="Bookman Old Style"/>
        <a:ea typeface=""/>
        <a:cs typeface=""/>
        <a:font script="Grek" typeface="Cambria"/>
        <a:font script="Cyrl" typeface="Cambria"/>
        <a:font script="Jpan" typeface="HG明朝E"/>
        <a:font script="Hang" typeface="돋움"/>
        <a:font script="Hans" typeface="宋体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Gill Sans MT"/>
        <a:ea typeface=""/>
        <a:cs typeface=""/>
        <a:font script="Grek" typeface="Calibri"/>
        <a:font script="Cyrl" typeface="Calibri"/>
        <a:font script="Jpan" typeface="ＭＳ Ｐゴシック"/>
        <a:font script="Hang" typeface="맑은 고딕"/>
        <a:font script="Hans" typeface="华文新魏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rigin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</a:schemeClr>
            </a:gs>
            <a:gs pos="30000">
              <a:schemeClr val="phClr">
                <a:shade val="90000"/>
                <a:satMod val="110000"/>
              </a:schemeClr>
            </a:gs>
            <a:gs pos="45000">
              <a:schemeClr val="phClr">
                <a:shade val="100000"/>
                <a:satMod val="118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0000"/>
                <a:satMod val="110000"/>
              </a:schemeClr>
            </a:gs>
            <a:gs pos="100000">
              <a:schemeClr val="phClr">
                <a:shade val="63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30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balanced" dir="t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hueMod val="100000"/>
                <a:satMod val="100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50000"/>
              </a:srgbClr>
            </a:outerShdw>
          </a:effectLst>
          <a:scene3d>
            <a:camera prst="orthographicFront" fov="0">
              <a:rot lat="0" lon="0" rev="0"/>
            </a:camera>
            <a:lightRig rig="soft" dir="t">
              <a:rot lat="0" lon="0" rev="2700000"/>
            </a:lightRig>
          </a:scene3d>
          <a:sp3d prstMaterial="matte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60000"/>
                <a:satMod val="300000"/>
              </a:schemeClr>
            </a:gs>
            <a:gs pos="30000">
              <a:schemeClr val="phClr">
                <a:shade val="80000"/>
                <a:satMod val="230000"/>
              </a:schemeClr>
            </a:gs>
            <a:gs pos="100000">
              <a:schemeClr val="phClr">
                <a:tint val="97000"/>
                <a:satMod val="22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6000"/>
                <a:satMod val="120000"/>
              </a:schemeClr>
              <a:schemeClr val="phClr">
                <a:tint val="90000"/>
              </a:schemeClr>
            </a:duotone>
          </a:blip>
          <a:tile tx="0" ty="0" sx="35000" sy="40000" flip="x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tns:customPropertyEditors xmlns:tns="http://schemas.microsoft.com/office/2006/customDocumentInformationPanel">
  <tns:showOnOpen>false</tns:showOnOpen>
  <tns:defaultPropertyEditorNamespace>Standard properties</tns:defaultPropertyEditorNamespace>
</tns:customPropertyEditors>
</file>

<file path=customXml/itemProps1.xml><?xml version="1.0" encoding="utf-8"?>
<ds:datastoreItem xmlns:ds="http://schemas.openxmlformats.org/officeDocument/2006/customXml" ds:itemID="{0B863798-11A4-4E70-BBC6-1171C5C559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361B41-9EA9-4B18-B598-1F4C6C2537EB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OriginResume(2).dotx</Template>
  <TotalTime>0</TotalTime>
  <Pages>3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 (Origin design)</vt:lpstr>
    </vt:vector>
  </TitlesOfParts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(Origin design)</dc:title>
  <dc:creator/>
  <cp:lastModifiedBy/>
  <cp:revision>1</cp:revision>
  <dcterms:created xsi:type="dcterms:W3CDTF">2012-12-02T18:08:00Z</dcterms:created>
  <dcterms:modified xsi:type="dcterms:W3CDTF">2012-12-30T19:42:00Z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TC101927549990</vt:lpwstr>
  </property>
</Properties>
</file>