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tblpXSpec="center" w:tblpYSpec="top"/>
        <w:tblOverlap w:val="never"/>
        <w:tblW w:w="5000" w:type="pct"/>
        <w:jc w:val="center"/>
        <w:tblBorders>
          <w:top w:val="dashed" w:sz="4" w:space="0" w:color="808080" w:themeColor="background1" w:themeShade="80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7F7F7F"/>
          <w:insideV w:val="dashed" w:sz="4" w:space="0" w:color="7F7F7F"/>
        </w:tblBorders>
        <w:tblLook w:val="04A0" w:firstRow="1" w:lastRow="0" w:firstColumn="1" w:lastColumn="0" w:noHBand="0" w:noVBand="1"/>
      </w:tblPr>
      <w:tblGrid>
        <w:gridCol w:w="9360"/>
      </w:tblGrid>
      <w:tr w:rsidR="00AD61C5" w14:paraId="3DCF13F2" w14:textId="77777777">
        <w:trPr>
          <w:jc w:val="center"/>
        </w:trPr>
        <w:tc>
          <w:tcPr>
            <w:tcW w:w="9576" w:type="dxa"/>
          </w:tcPr>
          <w:p w14:paraId="5634AC9E" w14:textId="77777777" w:rsidR="005F37D6" w:rsidRDefault="005F37D6" w:rsidP="007B27F1">
            <w:pPr>
              <w:pStyle w:val="HeaderFirstPage"/>
              <w:pBdr>
                <w:bottom w:val="none" w:sz="0" w:space="0" w:color="auto"/>
              </w:pBdr>
              <w:jc w:val="both"/>
              <w:rPr>
                <w:color w:val="9FB8CD" w:themeColor="accent2"/>
              </w:rPr>
            </w:pPr>
          </w:p>
        </w:tc>
      </w:tr>
    </w:tbl>
    <w:sdt>
      <w:sdtPr>
        <w:alias w:val="Resume Name"/>
        <w:tag w:val="Resume Name"/>
        <w:id w:val="703981219"/>
        <w:placeholder>
          <w:docPart w:val="3B1784C50B34A044BC44CDA51EE15324"/>
        </w:placeholder>
        <w:docPartList>
          <w:docPartGallery w:val="Quick Parts"/>
          <w:docPartCategory w:val=" Resume Name"/>
        </w:docPartList>
      </w:sdtPr>
      <w:sdtEndPr/>
      <w:sdtContent>
        <w:p w14:paraId="3CF2A9FD" w14:textId="1004A3E2" w:rsidR="00705025" w:rsidRPr="00784118" w:rsidRDefault="00705025" w:rsidP="007B27F1">
          <w:pPr>
            <w:pStyle w:val="NoSpacing"/>
            <w:jc w:val="both"/>
            <w:rPr>
              <w:b/>
            </w:rPr>
          </w:pPr>
        </w:p>
        <w:tbl>
          <w:tblPr>
            <w:tblStyle w:val="TableGrid"/>
            <w:tblW w:w="5000" w:type="pct"/>
            <w:jc w:val="center"/>
            <w:tblBorders>
              <w:top w:val="single" w:sz="6" w:space="0" w:color="9FB8CD" w:themeColor="accent2"/>
              <w:left w:val="single" w:sz="6" w:space="0" w:color="9FB8CD" w:themeColor="accent2"/>
              <w:bottom w:val="single" w:sz="6" w:space="0" w:color="9FB8CD" w:themeColor="accent2"/>
              <w:right w:val="single" w:sz="6" w:space="0" w:color="9FB8CD" w:themeColor="accent2"/>
              <w:insideH w:val="single" w:sz="6" w:space="0" w:color="9FB8CD" w:themeColor="accent2"/>
              <w:insideV w:val="single" w:sz="6" w:space="0" w:color="9FB8CD" w:themeColor="accent2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45"/>
            <w:gridCol w:w="8999"/>
          </w:tblGrid>
          <w:tr w:rsidR="00AD61C5" w14:paraId="1412E644" w14:textId="77777777">
            <w:trPr>
              <w:jc w:val="center"/>
            </w:trPr>
            <w:tc>
              <w:tcPr>
                <w:tcW w:w="365" w:type="dxa"/>
                <w:shd w:val="clear" w:color="auto" w:fill="9FB8CD" w:themeFill="accent2"/>
              </w:tcPr>
              <w:p w14:paraId="5D9B5E62" w14:textId="77777777" w:rsidR="005F37D6" w:rsidRDefault="005F37D6" w:rsidP="007B27F1">
                <w:pPr>
                  <w:jc w:val="both"/>
                </w:pPr>
              </w:p>
            </w:tc>
            <w:tc>
              <w:tcPr>
                <w:tcW w:w="9363" w:type="dxa"/>
                <w:tcMar>
                  <w:top w:w="360" w:type="dxa"/>
                  <w:left w:w="360" w:type="dxa"/>
                  <w:bottom w:w="360" w:type="dxa"/>
                  <w:right w:w="360" w:type="dxa"/>
                </w:tcMar>
              </w:tcPr>
              <w:p w14:paraId="2C80D103" w14:textId="030F9B79" w:rsidR="005F37D6" w:rsidRDefault="00603AFF" w:rsidP="007B27F1">
                <w:pPr>
                  <w:pStyle w:val="PersonalName"/>
                </w:pPr>
                <w:r>
                  <w:t>Olena Horodyska</w:t>
                </w:r>
              </w:p>
              <w:p w14:paraId="1FCCA876" w14:textId="77777777" w:rsidR="00A72E88" w:rsidRDefault="00FE0B10" w:rsidP="007B27F1">
                <w:pPr>
                  <w:pStyle w:val="AddressText"/>
                  <w:rPr>
                    <w:szCs w:val="18"/>
                  </w:rPr>
                </w:pPr>
                <w:r w:rsidRPr="00FE0B10">
                  <w:rPr>
                    <w:szCs w:val="18"/>
                  </w:rPr>
                  <w:t>#</w:t>
                </w:r>
                <w:r w:rsidR="00A72E88">
                  <w:rPr>
                    <w:szCs w:val="18"/>
                  </w:rPr>
                  <w:t>80-</w:t>
                </w:r>
                <w:r w:rsidRPr="00FE0B10">
                  <w:rPr>
                    <w:szCs w:val="18"/>
                  </w:rPr>
                  <w:t>3</w:t>
                </w:r>
                <w:r w:rsidR="00A72E88">
                  <w:rPr>
                    <w:szCs w:val="18"/>
                  </w:rPr>
                  <w:t>9920 Government Rd</w:t>
                </w:r>
                <w:r w:rsidRPr="00FE0B10">
                  <w:rPr>
                    <w:szCs w:val="18"/>
                  </w:rPr>
                  <w:t xml:space="preserve">, Squamish, BC </w:t>
                </w:r>
              </w:p>
              <w:p w14:paraId="64DF19C8" w14:textId="469A12B6" w:rsidR="005F37D6" w:rsidRPr="00FE0B10" w:rsidRDefault="00FE0B10" w:rsidP="007B27F1">
                <w:pPr>
                  <w:pStyle w:val="AddressText"/>
                  <w:rPr>
                    <w:szCs w:val="18"/>
                  </w:rPr>
                </w:pPr>
                <w:r w:rsidRPr="00FE0B10">
                  <w:rPr>
                    <w:szCs w:val="18"/>
                  </w:rPr>
                  <w:t>V8B0</w:t>
                </w:r>
                <w:r w:rsidR="00A72E88">
                  <w:rPr>
                    <w:szCs w:val="18"/>
                  </w:rPr>
                  <w:t>G5</w:t>
                </w:r>
              </w:p>
              <w:p w14:paraId="5DED089D" w14:textId="77777777" w:rsidR="005F37D6" w:rsidRDefault="001343B0" w:rsidP="007B27F1">
                <w:pPr>
                  <w:pStyle w:val="AddressText"/>
                </w:pPr>
                <w:r>
                  <w:t xml:space="preserve">Phone: </w:t>
                </w:r>
                <w:r w:rsidR="00FE0B10">
                  <w:t>780-728-8652</w:t>
                </w:r>
              </w:p>
              <w:p w14:paraId="69704BA5" w14:textId="77777777" w:rsidR="005F37D6" w:rsidRPr="00881C26" w:rsidRDefault="001343B0" w:rsidP="007B27F1">
                <w:pPr>
                  <w:pStyle w:val="AddressText"/>
                </w:pPr>
                <w:r>
                  <w:t xml:space="preserve">E-mail: </w:t>
                </w:r>
                <w:r w:rsidR="00FE0B10">
                  <w:t>olenahorodyska@gmail.com</w:t>
                </w:r>
              </w:p>
            </w:tc>
          </w:tr>
        </w:tbl>
        <w:p w14:paraId="341872B4" w14:textId="77777777" w:rsidR="005F37D6" w:rsidRDefault="00FC35C7" w:rsidP="007B27F1">
          <w:pPr>
            <w:pStyle w:val="NoSpacing"/>
            <w:jc w:val="both"/>
          </w:pPr>
        </w:p>
      </w:sdtContent>
    </w:sdt>
    <w:tbl>
      <w:tblPr>
        <w:tblStyle w:val="TableGrid"/>
        <w:tblW w:w="5000" w:type="pct"/>
        <w:jc w:val="center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"/>
        <w:gridCol w:w="9001"/>
      </w:tblGrid>
      <w:tr w:rsidR="00AD61C5" w14:paraId="1132D629" w14:textId="77777777" w:rsidTr="00AF61F9">
        <w:trPr>
          <w:jc w:val="center"/>
        </w:trPr>
        <w:tc>
          <w:tcPr>
            <w:tcW w:w="343" w:type="dxa"/>
            <w:shd w:val="clear" w:color="auto" w:fill="AAB0C7" w:themeFill="accent1" w:themeFillTint="99"/>
          </w:tcPr>
          <w:p w14:paraId="28F53F7B" w14:textId="77777777" w:rsidR="005F37D6" w:rsidRDefault="005F37D6" w:rsidP="007B27F1">
            <w:pPr>
              <w:jc w:val="both"/>
            </w:pPr>
          </w:p>
        </w:tc>
        <w:tc>
          <w:tcPr>
            <w:tcW w:w="9001" w:type="dxa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63910E39" w14:textId="507069DF" w:rsidR="00881C26" w:rsidRDefault="00D836E5" w:rsidP="007B27F1">
            <w:pPr>
              <w:pStyle w:val="Section"/>
              <w:jc w:val="both"/>
            </w:pPr>
            <w:r>
              <w:t>Objective</w:t>
            </w:r>
          </w:p>
          <w:p w14:paraId="595FEBD6" w14:textId="57B37A83" w:rsidR="00A7132B" w:rsidRDefault="00274F5A" w:rsidP="007B27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a</w:t>
            </w:r>
            <w:r w:rsidR="00B6578B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 xml:space="preserve"> a</w:t>
            </w:r>
            <w:r w:rsidR="002B4D7F">
              <w:rPr>
                <w:sz w:val="24"/>
                <w:szCs w:val="24"/>
              </w:rPr>
              <w:t xml:space="preserve"> CELTA certified</w:t>
            </w:r>
            <w:r w:rsidR="00AF61F9" w:rsidRPr="00AF61F9">
              <w:rPr>
                <w:sz w:val="24"/>
                <w:szCs w:val="24"/>
              </w:rPr>
              <w:t xml:space="preserve"> bilingual </w:t>
            </w:r>
            <w:r>
              <w:rPr>
                <w:sz w:val="24"/>
                <w:szCs w:val="24"/>
              </w:rPr>
              <w:t>language enthusiast</w:t>
            </w:r>
            <w:r w:rsidR="00AF61F9" w:rsidRPr="00AF61F9">
              <w:rPr>
                <w:sz w:val="24"/>
                <w:szCs w:val="24"/>
              </w:rPr>
              <w:t xml:space="preserve"> seeking an opportunity </w:t>
            </w:r>
            <w:r w:rsidR="00B6578B">
              <w:rPr>
                <w:sz w:val="24"/>
                <w:szCs w:val="24"/>
              </w:rPr>
              <w:t>to</w:t>
            </w:r>
            <w:r w:rsidR="002B4D7F">
              <w:rPr>
                <w:sz w:val="24"/>
                <w:szCs w:val="24"/>
              </w:rPr>
              <w:t xml:space="preserve"> expand my experience</w:t>
            </w:r>
            <w:r w:rsidR="007B27F1">
              <w:rPr>
                <w:sz w:val="24"/>
                <w:szCs w:val="24"/>
              </w:rPr>
              <w:t xml:space="preserve"> </w:t>
            </w:r>
            <w:r w:rsidR="00B6578B">
              <w:rPr>
                <w:sz w:val="24"/>
                <w:szCs w:val="24"/>
              </w:rPr>
              <w:t xml:space="preserve">in translation from/into English, </w:t>
            </w:r>
            <w:r w:rsidR="00E34DCA">
              <w:rPr>
                <w:sz w:val="24"/>
                <w:szCs w:val="24"/>
              </w:rPr>
              <w:t xml:space="preserve">Russian and </w:t>
            </w:r>
            <w:r w:rsidR="00B6578B">
              <w:rPr>
                <w:sz w:val="24"/>
                <w:szCs w:val="24"/>
              </w:rPr>
              <w:t>Ukrainian</w:t>
            </w:r>
            <w:r w:rsidR="002B4D7F">
              <w:rPr>
                <w:sz w:val="24"/>
                <w:szCs w:val="24"/>
              </w:rPr>
              <w:t>.</w:t>
            </w:r>
          </w:p>
          <w:p w14:paraId="6DED223C" w14:textId="77777777" w:rsidR="002B4D7F" w:rsidRPr="00FE0B10" w:rsidRDefault="002B4D7F" w:rsidP="007B27F1">
            <w:pPr>
              <w:jc w:val="both"/>
              <w:rPr>
                <w:sz w:val="24"/>
                <w:szCs w:val="24"/>
              </w:rPr>
            </w:pPr>
          </w:p>
          <w:p w14:paraId="4FE745EF" w14:textId="77777777" w:rsidR="005F37D6" w:rsidRDefault="001343B0" w:rsidP="007B27F1">
            <w:pPr>
              <w:pStyle w:val="Section"/>
              <w:jc w:val="both"/>
            </w:pPr>
            <w:r>
              <w:t>Education</w:t>
            </w:r>
          </w:p>
          <w:p w14:paraId="7672CFD1" w14:textId="77777777" w:rsidR="005F37D6" w:rsidRDefault="00AE265F" w:rsidP="007B27F1">
            <w:pPr>
              <w:pStyle w:val="Subsection"/>
              <w:jc w:val="both"/>
            </w:pPr>
            <w:r>
              <w:t xml:space="preserve">CELTA – </w:t>
            </w:r>
            <w:r w:rsidRPr="00881C26">
              <w:rPr>
                <w:b w:val="0"/>
              </w:rPr>
              <w:t>International House Vancouver</w:t>
            </w:r>
            <w:r w:rsidR="001343B0">
              <w:t xml:space="preserve"> </w:t>
            </w:r>
            <w:r w:rsidR="001343B0">
              <w:rPr>
                <w:rStyle w:val="SubsectionDateChar"/>
              </w:rPr>
              <w:t>(</w:t>
            </w:r>
            <w:r>
              <w:rPr>
                <w:b w:val="0"/>
              </w:rPr>
              <w:t>October 2017</w:t>
            </w:r>
            <w:r w:rsidR="001343B0">
              <w:rPr>
                <w:rStyle w:val="SubsectionDateChar"/>
              </w:rPr>
              <w:t>)</w:t>
            </w:r>
          </w:p>
          <w:p w14:paraId="2D9B77A4" w14:textId="77777777" w:rsidR="005F37D6" w:rsidRDefault="00AE265F" w:rsidP="007B27F1">
            <w:pPr>
              <w:pStyle w:val="ListBullet"/>
              <w:numPr>
                <w:ilvl w:val="0"/>
                <w:numId w:val="1"/>
              </w:numPr>
              <w:jc w:val="both"/>
            </w:pPr>
            <w:r>
              <w:t>Pass `B` grade</w:t>
            </w:r>
          </w:p>
          <w:p w14:paraId="4049AC04" w14:textId="1493BF1C" w:rsidR="00AE265F" w:rsidRDefault="00AE265F" w:rsidP="007B27F1">
            <w:pPr>
              <w:pStyle w:val="Subsection"/>
              <w:jc w:val="both"/>
              <w:rPr>
                <w:rStyle w:val="SubsectionDateChar"/>
              </w:rPr>
            </w:pPr>
            <w:r>
              <w:t xml:space="preserve">Master`s degree – </w:t>
            </w:r>
            <w:r w:rsidRPr="00881C26">
              <w:rPr>
                <w:b w:val="0"/>
              </w:rPr>
              <w:t xml:space="preserve">Ivan Franko National University of </w:t>
            </w:r>
            <w:proofErr w:type="spellStart"/>
            <w:r w:rsidRPr="00881C26">
              <w:rPr>
                <w:b w:val="0"/>
              </w:rPr>
              <w:t>Lviv</w:t>
            </w:r>
            <w:proofErr w:type="spellEnd"/>
            <w:r w:rsidRPr="00881C26">
              <w:rPr>
                <w:b w:val="0"/>
              </w:rPr>
              <w:t>, Ukraine</w:t>
            </w:r>
            <w:r w:rsidR="00274F5A">
              <w:rPr>
                <w:b w:val="0"/>
              </w:rPr>
              <w:t xml:space="preserve"> </w:t>
            </w:r>
            <w:r>
              <w:rPr>
                <w:rStyle w:val="SubsectionDateChar"/>
              </w:rPr>
              <w:t>(</w:t>
            </w:r>
            <w:r>
              <w:rPr>
                <w:b w:val="0"/>
              </w:rPr>
              <w:t>2012</w:t>
            </w:r>
            <w:r>
              <w:rPr>
                <w:rStyle w:val="SubsectionDateChar"/>
              </w:rPr>
              <w:t>)</w:t>
            </w:r>
          </w:p>
          <w:p w14:paraId="6558DC55" w14:textId="77777777" w:rsidR="00D836E5" w:rsidRDefault="00D836E5" w:rsidP="007B27F1">
            <w:pPr>
              <w:pStyle w:val="ListBullet"/>
              <w:numPr>
                <w:ilvl w:val="0"/>
                <w:numId w:val="1"/>
              </w:numPr>
              <w:jc w:val="both"/>
            </w:pPr>
            <w:r>
              <w:t>Sociology</w:t>
            </w:r>
          </w:p>
          <w:p w14:paraId="1D09A2A4" w14:textId="77777777" w:rsidR="00A7132B" w:rsidRDefault="00ED0919" w:rsidP="007B27F1">
            <w:pPr>
              <w:pStyle w:val="Subsection"/>
              <w:jc w:val="both"/>
              <w:rPr>
                <w:rStyle w:val="SubsectionDateChar"/>
              </w:rPr>
            </w:pPr>
            <w:r>
              <w:t xml:space="preserve">Bachelor`s degree – </w:t>
            </w:r>
            <w:r w:rsidRPr="00881C26">
              <w:rPr>
                <w:b w:val="0"/>
              </w:rPr>
              <w:t xml:space="preserve">Ivan Franko National University of </w:t>
            </w:r>
            <w:proofErr w:type="spellStart"/>
            <w:r w:rsidRPr="00881C26">
              <w:rPr>
                <w:b w:val="0"/>
              </w:rPr>
              <w:t>Lviv</w:t>
            </w:r>
            <w:proofErr w:type="spellEnd"/>
            <w:r w:rsidRPr="00881C26">
              <w:rPr>
                <w:b w:val="0"/>
              </w:rPr>
              <w:t>, Ukraine</w:t>
            </w:r>
            <w:r>
              <w:t xml:space="preserve"> </w:t>
            </w:r>
            <w:r>
              <w:rPr>
                <w:rStyle w:val="SubsectionDateChar"/>
              </w:rPr>
              <w:t>(</w:t>
            </w:r>
            <w:r>
              <w:rPr>
                <w:b w:val="0"/>
              </w:rPr>
              <w:t>2011</w:t>
            </w:r>
            <w:r>
              <w:rPr>
                <w:rStyle w:val="SubsectionDateChar"/>
              </w:rPr>
              <w:t>)</w:t>
            </w:r>
          </w:p>
          <w:p w14:paraId="15B1276D" w14:textId="77777777" w:rsidR="00C038CC" w:rsidRDefault="00D836E5" w:rsidP="007B27F1">
            <w:pPr>
              <w:pStyle w:val="ListBullet"/>
              <w:numPr>
                <w:ilvl w:val="0"/>
                <w:numId w:val="1"/>
              </w:numPr>
              <w:jc w:val="both"/>
            </w:pPr>
            <w:r>
              <w:t>Sociology</w:t>
            </w:r>
          </w:p>
          <w:p w14:paraId="48423CC4" w14:textId="77777777" w:rsidR="00D836E5" w:rsidRPr="00D836E5" w:rsidRDefault="00D836E5" w:rsidP="007B27F1">
            <w:pPr>
              <w:pStyle w:val="ListBullet"/>
              <w:numPr>
                <w:ilvl w:val="0"/>
                <w:numId w:val="0"/>
              </w:numPr>
              <w:ind w:left="360"/>
              <w:jc w:val="both"/>
            </w:pPr>
          </w:p>
          <w:p w14:paraId="3021FF93" w14:textId="77777777" w:rsidR="005F37D6" w:rsidRDefault="001343B0" w:rsidP="007B27F1">
            <w:pPr>
              <w:pStyle w:val="Section"/>
              <w:jc w:val="both"/>
            </w:pPr>
            <w:r>
              <w:t>Experience</w:t>
            </w:r>
          </w:p>
          <w:p w14:paraId="2356721C" w14:textId="5A703010" w:rsidR="002C2F87" w:rsidRDefault="00A72E88" w:rsidP="007B27F1">
            <w:pPr>
              <w:pStyle w:val="SubsectionDate"/>
              <w:jc w:val="both"/>
            </w:pPr>
            <w:r>
              <w:rPr>
                <w:rStyle w:val="SubsectionChar"/>
                <w:b w:val="0"/>
              </w:rPr>
              <w:t>FOH M</w:t>
            </w:r>
            <w:r w:rsidRPr="00A72E88">
              <w:rPr>
                <w:rStyle w:val="SubsectionChar"/>
                <w:b w:val="0"/>
              </w:rPr>
              <w:t>anager</w:t>
            </w:r>
            <w:r w:rsidR="002C2F87">
              <w:rPr>
                <w:rStyle w:val="SubsectionChar"/>
                <w:b w:val="0"/>
              </w:rPr>
              <w:t xml:space="preserve">, </w:t>
            </w:r>
            <w:r w:rsidR="004E4708" w:rsidRPr="004E4708">
              <w:rPr>
                <w:rStyle w:val="SubsectionChar"/>
                <w:b w:val="0"/>
              </w:rPr>
              <w:t>Bartender</w:t>
            </w:r>
            <w:r w:rsidR="002B4D7F">
              <w:rPr>
                <w:rStyle w:val="SubsectionChar"/>
                <w:b w:val="0"/>
              </w:rPr>
              <w:t xml:space="preserve"> </w:t>
            </w:r>
            <w:r w:rsidR="002C2F87">
              <w:t>(July 2015 –present)</w:t>
            </w:r>
          </w:p>
          <w:p w14:paraId="46646F7E" w14:textId="77777777" w:rsidR="002C2F87" w:rsidRDefault="002C2F87" w:rsidP="007B27F1">
            <w:pPr>
              <w:pStyle w:val="SubsectionDate"/>
              <w:jc w:val="both"/>
            </w:pPr>
            <w:r>
              <w:t>Howe</w:t>
            </w:r>
            <w:r w:rsidR="00D02DE2">
              <w:t xml:space="preserve"> Sound Inn and </w:t>
            </w:r>
            <w:r w:rsidR="00D13565">
              <w:t>Brewing (</w:t>
            </w:r>
            <w:r w:rsidR="00D02DE2">
              <w:t>Squamish, BC)</w:t>
            </w:r>
          </w:p>
          <w:p w14:paraId="1AA721A9" w14:textId="59718D77" w:rsidR="00794BAB" w:rsidRDefault="00D920BE" w:rsidP="007B27F1">
            <w:pPr>
              <w:jc w:val="both"/>
            </w:pPr>
            <w:r>
              <w:t>Accommodating customers</w:t>
            </w:r>
            <w:r w:rsidR="00274F5A">
              <w:t>’</w:t>
            </w:r>
            <w:r>
              <w:t xml:space="preserve"> food and beverage needs</w:t>
            </w:r>
            <w:r w:rsidR="00A72E88">
              <w:t xml:space="preserve">; managing on-shift staff, responding to customer service </w:t>
            </w:r>
            <w:r w:rsidR="00C14395">
              <w:t>feedback</w:t>
            </w:r>
          </w:p>
          <w:p w14:paraId="0BC05BF7" w14:textId="6A309CD6" w:rsidR="00794BAB" w:rsidRDefault="00794BAB" w:rsidP="007B27F1">
            <w:pPr>
              <w:jc w:val="both"/>
            </w:pPr>
          </w:p>
          <w:p w14:paraId="65FDB1BB" w14:textId="77777777" w:rsidR="002F0B90" w:rsidRDefault="002F0B90" w:rsidP="007B27F1">
            <w:pPr>
              <w:jc w:val="both"/>
            </w:pPr>
          </w:p>
          <w:p w14:paraId="5B88B027" w14:textId="18CC5C8F" w:rsidR="002F0B90" w:rsidRPr="002F0B90" w:rsidRDefault="002F0B90" w:rsidP="007B27F1">
            <w:pPr>
              <w:jc w:val="both"/>
              <w:rPr>
                <w:color w:val="727CA3" w:themeColor="accent1"/>
              </w:rPr>
            </w:pPr>
            <w:r w:rsidRPr="002F0B90">
              <w:rPr>
                <w:color w:val="727CA3" w:themeColor="accent1"/>
              </w:rPr>
              <w:t>LINC Instructor (April 2019 – September 2019)</w:t>
            </w:r>
          </w:p>
          <w:p w14:paraId="7E525640" w14:textId="3F93F23F" w:rsidR="002F0B90" w:rsidRDefault="002F0B90" w:rsidP="007B27F1">
            <w:pPr>
              <w:jc w:val="both"/>
              <w:rPr>
                <w:color w:val="727CA3" w:themeColor="accent1"/>
              </w:rPr>
            </w:pPr>
            <w:r w:rsidRPr="002F0B90">
              <w:rPr>
                <w:color w:val="727CA3" w:themeColor="accent1"/>
              </w:rPr>
              <w:t>Immigrant Service Society of BC</w:t>
            </w:r>
            <w:r w:rsidR="00D56D2E">
              <w:rPr>
                <w:color w:val="727CA3" w:themeColor="accent1"/>
              </w:rPr>
              <w:t xml:space="preserve"> (Squamish, BC)</w:t>
            </w:r>
          </w:p>
          <w:p w14:paraId="2ABF9E33" w14:textId="72B4C4E3" w:rsidR="002F0B90" w:rsidRPr="00A72E88" w:rsidRDefault="002F0B90" w:rsidP="007B27F1">
            <w:pPr>
              <w:pStyle w:val="Default"/>
              <w:jc w:val="both"/>
              <w:rPr>
                <w:rFonts w:asciiTheme="minorHAnsi" w:hAnsiTheme="minorHAnsi"/>
              </w:rPr>
            </w:pPr>
            <w:r w:rsidRPr="00A72E88">
              <w:rPr>
                <w:rFonts w:asciiTheme="minorHAnsi" w:hAnsiTheme="minorHAnsi"/>
              </w:rPr>
              <w:t>P</w:t>
            </w:r>
            <w:r w:rsidRPr="00A72E88">
              <w:rPr>
                <w:rFonts w:asciiTheme="minorHAnsi" w:hAnsiTheme="minorHAnsi"/>
                <w:sz w:val="20"/>
                <w:szCs w:val="20"/>
              </w:rPr>
              <w:t>rovid</w:t>
            </w:r>
            <w:r w:rsidRPr="00A72E88">
              <w:rPr>
                <w:rFonts w:asciiTheme="minorHAnsi" w:hAnsiTheme="minorHAnsi"/>
              </w:rPr>
              <w:t>ing</w:t>
            </w:r>
            <w:r w:rsidRPr="00A72E88">
              <w:rPr>
                <w:rFonts w:asciiTheme="minorHAnsi" w:hAnsiTheme="minorHAnsi"/>
                <w:sz w:val="20"/>
                <w:szCs w:val="20"/>
              </w:rPr>
              <w:t xml:space="preserve"> CLB skill building language and settlement lessons to adult immigrant and newcomer refugees in order to facilitate their integration into Canadian society</w:t>
            </w:r>
            <w:r w:rsidR="00A72E88">
              <w:rPr>
                <w:rFonts w:asciiTheme="minorHAnsi" w:hAnsiTheme="minorHAnsi"/>
                <w:sz w:val="20"/>
                <w:szCs w:val="20"/>
              </w:rPr>
              <w:t>; c</w:t>
            </w:r>
            <w:r w:rsidR="00A72E88" w:rsidRPr="00A72E88">
              <w:rPr>
                <w:rFonts w:asciiTheme="minorHAnsi" w:hAnsiTheme="minorHAnsi"/>
                <w:sz w:val="20"/>
                <w:szCs w:val="20"/>
              </w:rPr>
              <w:t>onduc</w:t>
            </w:r>
            <w:r w:rsidR="00A72E88" w:rsidRPr="00A72E88">
              <w:rPr>
                <w:rFonts w:asciiTheme="minorHAnsi" w:hAnsiTheme="minorHAnsi"/>
                <w:sz w:val="21"/>
                <w:szCs w:val="21"/>
              </w:rPr>
              <w:t>ting</w:t>
            </w:r>
            <w:r w:rsidR="00A72E88" w:rsidRPr="00A72E88">
              <w:rPr>
                <w:rFonts w:asciiTheme="minorHAnsi" w:hAnsiTheme="minorHAnsi"/>
                <w:sz w:val="20"/>
                <w:szCs w:val="20"/>
              </w:rPr>
              <w:t xml:space="preserve"> on-going and monthly needs assessment with students to determine which themes, topics and outcomes to include in lesson planning</w:t>
            </w:r>
          </w:p>
          <w:p w14:paraId="05E5C7F6" w14:textId="5B34D40D" w:rsidR="002F0B90" w:rsidRDefault="002F0B90" w:rsidP="007B27F1">
            <w:pPr>
              <w:jc w:val="both"/>
            </w:pPr>
          </w:p>
          <w:p w14:paraId="14B7CC98" w14:textId="77777777" w:rsidR="002F0B90" w:rsidRDefault="002F0B90" w:rsidP="007B27F1">
            <w:pPr>
              <w:jc w:val="both"/>
            </w:pPr>
          </w:p>
          <w:p w14:paraId="2E48DB39" w14:textId="77777777" w:rsidR="00794BAB" w:rsidRPr="00794BAB" w:rsidRDefault="00794BAB" w:rsidP="007B27F1">
            <w:pPr>
              <w:jc w:val="both"/>
              <w:outlineLvl w:val="0"/>
              <w:rPr>
                <w:rFonts w:asciiTheme="majorHAnsi" w:hAnsiTheme="majorHAnsi"/>
                <w:color w:val="727CA3" w:themeColor="accent1"/>
                <w:sz w:val="18"/>
                <w:szCs w:val="18"/>
              </w:rPr>
            </w:pPr>
            <w:r w:rsidRPr="00794BAB">
              <w:rPr>
                <w:rFonts w:asciiTheme="majorHAnsi" w:hAnsiTheme="majorHAnsi"/>
                <w:color w:val="727CA3" w:themeColor="accent1"/>
                <w:sz w:val="18"/>
                <w:szCs w:val="18"/>
              </w:rPr>
              <w:t>ESL teacher (January 2018 – April 2018, May 2018)</w:t>
            </w:r>
          </w:p>
          <w:p w14:paraId="157B7D4B" w14:textId="11FFD8DE" w:rsidR="00794BAB" w:rsidRPr="00A72E88" w:rsidRDefault="00794BAB" w:rsidP="007B27F1">
            <w:pPr>
              <w:jc w:val="both"/>
              <w:outlineLvl w:val="0"/>
              <w:rPr>
                <w:color w:val="727CA3" w:themeColor="accent1"/>
                <w:sz w:val="22"/>
                <w:szCs w:val="22"/>
              </w:rPr>
            </w:pPr>
            <w:r w:rsidRPr="00794BAB">
              <w:rPr>
                <w:rFonts w:asciiTheme="majorHAnsi" w:hAnsiTheme="majorHAnsi"/>
                <w:color w:val="727CA3" w:themeColor="accent1"/>
                <w:sz w:val="18"/>
                <w:szCs w:val="18"/>
              </w:rPr>
              <w:t>International House (Whistler, BC)</w:t>
            </w:r>
          </w:p>
          <w:p w14:paraId="6D94C0F5" w14:textId="4DEC720A" w:rsidR="00794BAB" w:rsidRPr="00794BAB" w:rsidRDefault="00794BAB" w:rsidP="007B27F1">
            <w:pPr>
              <w:jc w:val="both"/>
              <w:outlineLvl w:val="0"/>
            </w:pPr>
            <w:r w:rsidRPr="00794BAB">
              <w:t>Developing daily and weekly lesson plans based on students` needs and progress; preparing worksheets; planning interactive games and exercises; completing students` final reports, including evaluations and recommendations for further improvement; participating in extracurricular activities</w:t>
            </w:r>
          </w:p>
          <w:p w14:paraId="16160E04" w14:textId="18C2FF14" w:rsidR="002C2F87" w:rsidRDefault="00D920BE" w:rsidP="007B27F1">
            <w:pPr>
              <w:jc w:val="both"/>
            </w:pPr>
            <w:r>
              <w:t xml:space="preserve"> </w:t>
            </w:r>
          </w:p>
          <w:p w14:paraId="67246FBD" w14:textId="77777777" w:rsidR="00D02DE2" w:rsidRPr="002C2F87" w:rsidRDefault="00D02DE2" w:rsidP="007B27F1">
            <w:pPr>
              <w:jc w:val="both"/>
            </w:pPr>
          </w:p>
          <w:p w14:paraId="7BDFA004" w14:textId="77777777" w:rsidR="005F37D6" w:rsidRDefault="00ED0919" w:rsidP="007B27F1">
            <w:pPr>
              <w:pStyle w:val="SubsectionDate"/>
              <w:jc w:val="both"/>
            </w:pPr>
            <w:r>
              <w:rPr>
                <w:rStyle w:val="SubsectionChar"/>
                <w:b w:val="0"/>
              </w:rPr>
              <w:lastRenderedPageBreak/>
              <w:t>Subtitle translator</w:t>
            </w:r>
            <w:r w:rsidR="001343B0">
              <w:t xml:space="preserve"> (</w:t>
            </w:r>
            <w:r>
              <w:t>2015</w:t>
            </w:r>
            <w:r w:rsidR="001343B0">
              <w:t xml:space="preserve"> – </w:t>
            </w:r>
            <w:r>
              <w:t>2016</w:t>
            </w:r>
            <w:r w:rsidR="001343B0">
              <w:t>)</w:t>
            </w:r>
          </w:p>
          <w:p w14:paraId="4D0AAB0B" w14:textId="77777777" w:rsidR="005F37D6" w:rsidRDefault="00ED0919" w:rsidP="007B27F1">
            <w:pPr>
              <w:pStyle w:val="SubsectionDate"/>
              <w:jc w:val="both"/>
            </w:pPr>
            <w:r>
              <w:t xml:space="preserve">TED.com, Amara.org </w:t>
            </w:r>
          </w:p>
          <w:p w14:paraId="57236E43" w14:textId="5D746246" w:rsidR="00705025" w:rsidRDefault="00ED0919" w:rsidP="007B27F1">
            <w:pPr>
              <w:pStyle w:val="SubsectionText"/>
              <w:jc w:val="both"/>
            </w:pPr>
            <w:r>
              <w:t xml:space="preserve">Conducting English to Russian, English to Ukrainian translation </w:t>
            </w:r>
            <w:r w:rsidR="004E4708">
              <w:t xml:space="preserve">and synchronization </w:t>
            </w:r>
            <w:r>
              <w:t>of subtitles for video content</w:t>
            </w:r>
            <w:r w:rsidR="004E4708">
              <w:t>, using the Amara Editor Platform</w:t>
            </w:r>
          </w:p>
          <w:p w14:paraId="0B06B11B" w14:textId="77777777" w:rsidR="00ED0919" w:rsidRDefault="00ED0919" w:rsidP="007B27F1">
            <w:pPr>
              <w:pStyle w:val="SubsectionDate"/>
              <w:jc w:val="both"/>
            </w:pPr>
            <w:r>
              <w:rPr>
                <w:rStyle w:val="SubsectionChar"/>
                <w:b w:val="0"/>
              </w:rPr>
              <w:t>Personal interpreter</w:t>
            </w:r>
            <w:r>
              <w:t xml:space="preserve"> (October 2012)</w:t>
            </w:r>
          </w:p>
          <w:p w14:paraId="1AC50458" w14:textId="18277DB7" w:rsidR="00ED0919" w:rsidRDefault="00ED0919" w:rsidP="007B27F1">
            <w:pPr>
              <w:pStyle w:val="SubsectionDate"/>
              <w:jc w:val="both"/>
            </w:pPr>
            <w:r>
              <w:t>OSCE delegation, Canada representatives (Ukrainian Parliamentary elections</w:t>
            </w:r>
            <w:r w:rsidR="00A61B26">
              <w:t xml:space="preserve">, </w:t>
            </w:r>
            <w:proofErr w:type="spellStart"/>
            <w:r w:rsidR="00A61B26">
              <w:t>Lviv</w:t>
            </w:r>
            <w:proofErr w:type="spellEnd"/>
            <w:r w:rsidR="00A61B26">
              <w:t>, Ukraine</w:t>
            </w:r>
            <w:r>
              <w:t>)</w:t>
            </w:r>
          </w:p>
          <w:p w14:paraId="13446BE7" w14:textId="77777777" w:rsidR="00A7132B" w:rsidRDefault="00ED0919" w:rsidP="007B27F1">
            <w:pPr>
              <w:pStyle w:val="SubsectionText"/>
              <w:jc w:val="both"/>
            </w:pPr>
            <w:r>
              <w:t>English to Ukrainian, Ukrainian to English interpreting</w:t>
            </w:r>
          </w:p>
          <w:p w14:paraId="42EC3EC8" w14:textId="77777777" w:rsidR="00A7132B" w:rsidRDefault="00A7132B" w:rsidP="007B27F1">
            <w:pPr>
              <w:pStyle w:val="SubsectionDate"/>
              <w:jc w:val="both"/>
            </w:pPr>
            <w:r>
              <w:rPr>
                <w:rStyle w:val="SubsectionChar"/>
                <w:b w:val="0"/>
              </w:rPr>
              <w:t>Administrator, front desk</w:t>
            </w:r>
            <w:r>
              <w:t xml:space="preserve"> (March 2012 – January 2013)</w:t>
            </w:r>
          </w:p>
          <w:p w14:paraId="7C314B88" w14:textId="77777777" w:rsidR="00A7132B" w:rsidRDefault="00A7132B" w:rsidP="007B27F1">
            <w:pPr>
              <w:pStyle w:val="SubsectionDate"/>
              <w:jc w:val="both"/>
            </w:pPr>
            <w:r>
              <w:t>Old City Hostel (</w:t>
            </w:r>
            <w:proofErr w:type="spellStart"/>
            <w:r>
              <w:t>Lviv</w:t>
            </w:r>
            <w:proofErr w:type="spellEnd"/>
            <w:r>
              <w:t>, Ukraine)</w:t>
            </w:r>
          </w:p>
          <w:p w14:paraId="0A2B8830" w14:textId="77777777" w:rsidR="005F37D6" w:rsidRDefault="00A7132B" w:rsidP="007B27F1">
            <w:pPr>
              <w:pStyle w:val="SubsectionText"/>
              <w:jc w:val="both"/>
            </w:pPr>
            <w:r>
              <w:t>Registration of foreign guests, following the client database, responding to guest concerns</w:t>
            </w:r>
          </w:p>
          <w:p w14:paraId="43143C94" w14:textId="77777777" w:rsidR="005F37D6" w:rsidRDefault="001343B0" w:rsidP="007B27F1">
            <w:pPr>
              <w:pStyle w:val="Section"/>
              <w:jc w:val="both"/>
            </w:pPr>
            <w:r>
              <w:t>Skills</w:t>
            </w:r>
          </w:p>
          <w:p w14:paraId="7A64DADF" w14:textId="77777777" w:rsidR="005F37D6" w:rsidRDefault="00A7132B" w:rsidP="007B27F1">
            <w:pPr>
              <w:pStyle w:val="ListBullet"/>
              <w:numPr>
                <w:ilvl w:val="0"/>
                <w:numId w:val="1"/>
              </w:numPr>
              <w:jc w:val="both"/>
            </w:pPr>
            <w:r>
              <w:t>Ukrainian –</w:t>
            </w:r>
            <w:r w:rsidR="00625CF4">
              <w:t xml:space="preserve"> native speaker</w:t>
            </w:r>
          </w:p>
          <w:p w14:paraId="0A2D8670" w14:textId="6230E97B" w:rsidR="00A7132B" w:rsidRDefault="00A7132B" w:rsidP="007B27F1">
            <w:pPr>
              <w:pStyle w:val="ListBullet"/>
              <w:numPr>
                <w:ilvl w:val="0"/>
                <w:numId w:val="1"/>
              </w:numPr>
              <w:jc w:val="both"/>
            </w:pPr>
            <w:r>
              <w:t xml:space="preserve">Russian – </w:t>
            </w:r>
            <w:r w:rsidR="00784118">
              <w:t>native speaker</w:t>
            </w:r>
          </w:p>
          <w:p w14:paraId="0F8B400C" w14:textId="1E56BB36" w:rsidR="00A7132B" w:rsidRDefault="00A7132B" w:rsidP="007B27F1">
            <w:pPr>
              <w:pStyle w:val="ListBullet"/>
              <w:numPr>
                <w:ilvl w:val="0"/>
                <w:numId w:val="1"/>
              </w:numPr>
              <w:jc w:val="both"/>
            </w:pPr>
            <w:r>
              <w:t xml:space="preserve">English – </w:t>
            </w:r>
            <w:r w:rsidR="003D48E5">
              <w:t>full professional proficiency / fluent</w:t>
            </w:r>
          </w:p>
          <w:p w14:paraId="6C24B92A" w14:textId="77777777" w:rsidR="00A7132B" w:rsidRDefault="00A7132B" w:rsidP="007B27F1">
            <w:pPr>
              <w:pStyle w:val="ListBullet"/>
              <w:numPr>
                <w:ilvl w:val="0"/>
                <w:numId w:val="1"/>
              </w:numPr>
              <w:jc w:val="both"/>
            </w:pPr>
            <w:r>
              <w:t>Polish</w:t>
            </w:r>
            <w:r w:rsidR="00B83B74">
              <w:t xml:space="preserve"> – very good command</w:t>
            </w:r>
          </w:p>
          <w:p w14:paraId="57E071EC" w14:textId="1A197A27" w:rsidR="00B83B74" w:rsidRDefault="00B83B74" w:rsidP="007B27F1">
            <w:pPr>
              <w:pStyle w:val="ListBullet"/>
              <w:numPr>
                <w:ilvl w:val="0"/>
                <w:numId w:val="1"/>
              </w:numPr>
              <w:jc w:val="both"/>
            </w:pPr>
            <w:r>
              <w:t>Spanish – good command</w:t>
            </w:r>
          </w:p>
          <w:p w14:paraId="5E6FE18A" w14:textId="052C4DE4" w:rsidR="00C14395" w:rsidRDefault="00C14395" w:rsidP="00C14395">
            <w:pPr>
              <w:pStyle w:val="ListBullet"/>
              <w:numPr>
                <w:ilvl w:val="0"/>
                <w:numId w:val="0"/>
              </w:numPr>
              <w:ind w:left="360" w:hanging="360"/>
              <w:jc w:val="both"/>
            </w:pPr>
          </w:p>
          <w:p w14:paraId="587F59B4" w14:textId="13A16498" w:rsidR="00881C26" w:rsidRDefault="00881C26" w:rsidP="00C14395">
            <w:pPr>
              <w:pStyle w:val="ListBullet"/>
              <w:numPr>
                <w:ilvl w:val="0"/>
                <w:numId w:val="0"/>
              </w:numPr>
              <w:jc w:val="both"/>
            </w:pPr>
          </w:p>
          <w:p w14:paraId="49B41B11" w14:textId="06EDF97A" w:rsidR="00C14395" w:rsidRDefault="00C14395" w:rsidP="00C14395">
            <w:pPr>
              <w:pStyle w:val="ListBullet"/>
              <w:numPr>
                <w:ilvl w:val="0"/>
                <w:numId w:val="0"/>
              </w:numPr>
              <w:ind w:left="360" w:hanging="360"/>
              <w:jc w:val="both"/>
            </w:pPr>
          </w:p>
          <w:p w14:paraId="28A1289B" w14:textId="77777777" w:rsidR="00881C26" w:rsidRDefault="00881C26" w:rsidP="007B27F1">
            <w:pPr>
              <w:pStyle w:val="ListBullet"/>
              <w:numPr>
                <w:ilvl w:val="0"/>
                <w:numId w:val="1"/>
              </w:numPr>
              <w:jc w:val="both"/>
            </w:pPr>
            <w:r w:rsidRPr="00881C26">
              <w:t>Excellent speaking and writing skills</w:t>
            </w:r>
          </w:p>
          <w:p w14:paraId="499F9075" w14:textId="77777777" w:rsidR="00881C26" w:rsidRDefault="00881C26" w:rsidP="007B27F1">
            <w:pPr>
              <w:pStyle w:val="ListBullet"/>
              <w:numPr>
                <w:ilvl w:val="0"/>
                <w:numId w:val="1"/>
              </w:numPr>
              <w:jc w:val="both"/>
            </w:pPr>
            <w:r w:rsidRPr="00881C26">
              <w:t>Resourceful</w:t>
            </w:r>
          </w:p>
          <w:p w14:paraId="0975C3A8" w14:textId="77777777" w:rsidR="00881C26" w:rsidRDefault="00881C26" w:rsidP="007B27F1">
            <w:pPr>
              <w:pStyle w:val="ListBullet"/>
              <w:numPr>
                <w:ilvl w:val="0"/>
                <w:numId w:val="1"/>
              </w:numPr>
              <w:jc w:val="both"/>
            </w:pPr>
            <w:r w:rsidRPr="00881C26">
              <w:t>Organized</w:t>
            </w:r>
          </w:p>
          <w:p w14:paraId="2CFA4FC6" w14:textId="77777777" w:rsidR="005F37D6" w:rsidRDefault="00881C26" w:rsidP="007B27F1">
            <w:pPr>
              <w:pStyle w:val="ListBullet"/>
              <w:numPr>
                <w:ilvl w:val="0"/>
                <w:numId w:val="1"/>
              </w:numPr>
              <w:jc w:val="both"/>
            </w:pPr>
            <w:r w:rsidRPr="00881C26">
              <w:t xml:space="preserve">Responsive </w:t>
            </w:r>
            <w:r w:rsidR="00784118">
              <w:t>to clients` needs</w:t>
            </w:r>
          </w:p>
          <w:p w14:paraId="711A18B5" w14:textId="39A19B79" w:rsidR="00C14395" w:rsidRDefault="00C14395" w:rsidP="007B27F1">
            <w:pPr>
              <w:pStyle w:val="ListBullet"/>
              <w:numPr>
                <w:ilvl w:val="0"/>
                <w:numId w:val="1"/>
              </w:numPr>
              <w:jc w:val="both"/>
            </w:pPr>
            <w:r>
              <w:t>Able to recognize the necessity of adhering to deadlines</w:t>
            </w:r>
          </w:p>
        </w:tc>
      </w:tr>
    </w:tbl>
    <w:tbl>
      <w:tblPr>
        <w:tblStyle w:val="TableGrid"/>
        <w:tblpPr w:leftFromText="187" w:rightFromText="187" w:vertAnchor="page" w:horzAnchor="margin" w:tblpY="10682"/>
        <w:tblOverlap w:val="never"/>
        <w:tblW w:w="5000" w:type="pct"/>
        <w:tblBorders>
          <w:top w:val="dashed" w:sz="4" w:space="0" w:color="808080" w:themeColor="background1" w:themeShade="80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AF61F9" w14:paraId="226F21CE" w14:textId="77777777" w:rsidTr="00AF61F9">
        <w:trPr>
          <w:trHeight w:val="576"/>
        </w:trPr>
        <w:tc>
          <w:tcPr>
            <w:tcW w:w="9360" w:type="dxa"/>
          </w:tcPr>
          <w:p w14:paraId="5BD556C8" w14:textId="77777777" w:rsidR="00AF61F9" w:rsidRDefault="00AF61F9" w:rsidP="007B27F1">
            <w:pPr>
              <w:jc w:val="both"/>
            </w:pPr>
          </w:p>
        </w:tc>
      </w:tr>
    </w:tbl>
    <w:p w14:paraId="7EF0C068" w14:textId="77777777" w:rsidR="005F37D6" w:rsidRDefault="005F37D6" w:rsidP="007B27F1">
      <w:pPr>
        <w:jc w:val="both"/>
      </w:pPr>
    </w:p>
    <w:sectPr w:rsidR="005F37D6" w:rsidSect="00AD61C5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94483" w14:textId="77777777" w:rsidR="00FC35C7" w:rsidRDefault="00FC35C7">
      <w:pPr>
        <w:spacing w:after="0" w:line="240" w:lineRule="auto"/>
      </w:pPr>
      <w:r>
        <w:separator/>
      </w:r>
    </w:p>
  </w:endnote>
  <w:endnote w:type="continuationSeparator" w:id="0">
    <w:p w14:paraId="17766B0A" w14:textId="77777777" w:rsidR="00FC35C7" w:rsidRDefault="00FC3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decorative"/>
    <w:pitch w:val="variable"/>
    <w:sig w:usb0="00000003" w:usb1="10000000" w:usb2="00000000" w:usb3="00000000" w:csb0="80000001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65C6E" w14:textId="77777777" w:rsidR="005F37D6" w:rsidRDefault="001343B0">
    <w:pPr>
      <w:pStyle w:val="FooterLeft"/>
    </w:pPr>
    <w:r>
      <w:rPr>
        <w:color w:val="9FB8CD" w:themeColor="accent2"/>
      </w:rPr>
      <w:sym w:font="Wingdings 3" w:char="F07D"/>
    </w:r>
    <w:r>
      <w:t xml:space="preserve"> Page </w:t>
    </w:r>
    <w:r w:rsidR="00FD259A">
      <w:fldChar w:fldCharType="begin"/>
    </w:r>
    <w:r w:rsidR="00FD259A">
      <w:instrText xml:space="preserve"> PAGE  \* Arabic  \* MERGEFORMAT </w:instrText>
    </w:r>
    <w:r w:rsidR="00FD259A">
      <w:fldChar w:fldCharType="separate"/>
    </w:r>
    <w:r w:rsidR="00DA5004">
      <w:rPr>
        <w:noProof/>
      </w:rPr>
      <w:t>2</w:t>
    </w:r>
    <w:r w:rsidR="00FD259A">
      <w:rPr>
        <w:noProof/>
      </w:rPr>
      <w:fldChar w:fldCharType="end"/>
    </w:r>
    <w:r>
      <w:t xml:space="preserve"> | </w:t>
    </w:r>
    <w:sdt>
      <w:sdtPr>
        <w:id w:val="121446346"/>
        <w:placeholder>
          <w:docPart w:val="FFA2E8D31DAFB346A0C66C4C7D24846E"/>
        </w:placeholder>
        <w:showingPlcHdr/>
        <w:text/>
      </w:sdtPr>
      <w:sdtEndPr/>
      <w:sdtContent>
        <w:r>
          <w:t>[Type your phone number]</w:t>
        </w:r>
      </w:sdtContent>
    </w:sdt>
  </w:p>
  <w:p w14:paraId="72F4DCC5" w14:textId="77777777" w:rsidR="005F37D6" w:rsidRDefault="005F37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FD86A" w14:textId="77777777" w:rsidR="005F37D6" w:rsidRDefault="001343B0">
    <w:pPr>
      <w:pStyle w:val="FooterRight"/>
    </w:pPr>
    <w:r>
      <w:rPr>
        <w:color w:val="9FB8CD" w:themeColor="accent2"/>
      </w:rPr>
      <w:sym w:font="Wingdings 3" w:char="F07D"/>
    </w:r>
    <w:r>
      <w:t xml:space="preserve"> Page </w:t>
    </w:r>
    <w:r w:rsidR="00FD259A">
      <w:fldChar w:fldCharType="begin"/>
    </w:r>
    <w:r w:rsidR="00FD259A">
      <w:instrText xml:space="preserve"> PAGE  \* Arabic  \* MERGEFORMAT </w:instrText>
    </w:r>
    <w:r w:rsidR="00FD259A">
      <w:fldChar w:fldCharType="separate"/>
    </w:r>
    <w:r w:rsidR="00DA5004">
      <w:rPr>
        <w:noProof/>
      </w:rPr>
      <w:t>3</w:t>
    </w:r>
    <w:r w:rsidR="00FD259A">
      <w:rPr>
        <w:noProof/>
      </w:rPr>
      <w:fldChar w:fldCharType="end"/>
    </w:r>
    <w:r>
      <w:t xml:space="preserve"> | </w:t>
    </w:r>
    <w:sdt>
      <w:sdtPr>
        <w:id w:val="121446365"/>
        <w:placeholder>
          <w:docPart w:val="E9CEE27B1B3EE449A3DC92DA7543F88C"/>
        </w:placeholder>
        <w:temporary/>
        <w:showingPlcHdr/>
        <w:text/>
      </w:sdtPr>
      <w:sdtEndPr/>
      <w:sdtContent>
        <w:r>
          <w:t>[Type your e-mail address]</w:t>
        </w:r>
      </w:sdtContent>
    </w:sdt>
  </w:p>
  <w:p w14:paraId="35EE3F5D" w14:textId="77777777" w:rsidR="005F37D6" w:rsidRDefault="005F37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C24A1" w14:textId="77777777" w:rsidR="00FC35C7" w:rsidRDefault="00FC35C7">
      <w:pPr>
        <w:spacing w:after="0" w:line="240" w:lineRule="auto"/>
      </w:pPr>
      <w:r>
        <w:separator/>
      </w:r>
    </w:p>
  </w:footnote>
  <w:footnote w:type="continuationSeparator" w:id="0">
    <w:p w14:paraId="44EAFEC3" w14:textId="77777777" w:rsidR="00FC35C7" w:rsidRDefault="00FC3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B5383" w14:textId="44B64B21" w:rsidR="005F37D6" w:rsidRDefault="001343B0">
    <w:pPr>
      <w:pStyle w:val="HeaderLeft"/>
      <w:jc w:val="right"/>
    </w:pPr>
    <w:r>
      <w:rPr>
        <w:color w:val="9FB8CD" w:themeColor="accent2"/>
      </w:rPr>
      <w:sym w:font="Wingdings 3" w:char="F07D"/>
    </w:r>
    <w:r>
      <w:t xml:space="preserve"> Resume: </w:t>
    </w:r>
    <w:sdt>
      <w:sdtPr>
        <w:id w:val="176770587"/>
        <w:placeholder>
          <w:docPart w:val="25E845AC409F09479E7A760BB2119AE1"/>
        </w:placeholder>
        <w:showingPlcHdr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784118">
          <w:t>[Type the author name]</w:t>
        </w:r>
      </w:sdtContent>
    </w:sdt>
  </w:p>
  <w:p w14:paraId="5C0FADF7" w14:textId="77777777" w:rsidR="005F37D6" w:rsidRDefault="005F37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3FE67" w14:textId="1070ADC5" w:rsidR="005F37D6" w:rsidRDefault="001343B0">
    <w:pPr>
      <w:pStyle w:val="HeaderRight"/>
      <w:jc w:val="left"/>
    </w:pPr>
    <w:r>
      <w:rPr>
        <w:color w:val="9FB8CD" w:themeColor="accent2"/>
      </w:rPr>
      <w:sym w:font="Wingdings 3" w:char="F07D"/>
    </w:r>
    <w:r>
      <w:t xml:space="preserve"> Resume: </w:t>
    </w:r>
    <w:sdt>
      <w:sdtPr>
        <w:id w:val="176939009"/>
        <w:placeholder>
          <w:docPart w:val="EFEC23E52A259D4E9540A6CCED2F6AE8"/>
        </w:placeholder>
        <w:showingPlcHdr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784118">
          <w:t>[Type the author name]</w:t>
        </w:r>
      </w:sdtContent>
    </w:sdt>
  </w:p>
  <w:p w14:paraId="5DF396F9" w14:textId="77777777" w:rsidR="005F37D6" w:rsidRDefault="005F37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0C434A"/>
    <w:lvl w:ilvl="0">
      <w:start w:val="1"/>
      <w:numFmt w:val="bullet"/>
      <w:pStyle w:val="ListBullet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 w15:restartNumberingAfterBreak="0">
    <w:nsid w:val="FFFFFF81"/>
    <w:multiLevelType w:val="singleLevel"/>
    <w:tmpl w:val="78B8BCEC"/>
    <w:lvl w:ilvl="0">
      <w:start w:val="1"/>
      <w:numFmt w:val="bullet"/>
      <w:pStyle w:val="ListBullet4"/>
      <w:lvlText w:val=""/>
      <w:lvlJc w:val="left"/>
      <w:pPr>
        <w:ind w:left="1440" w:hanging="360"/>
      </w:pPr>
      <w:rPr>
        <w:rFonts w:ascii="Symbol" w:hAnsi="Symbol" w:hint="default"/>
        <w:color w:val="628BAD" w:themeColor="accent2" w:themeShade="BF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FFFFFF82"/>
    <w:multiLevelType w:val="singleLevel"/>
    <w:tmpl w:val="3D9E3420"/>
    <w:lvl w:ilvl="0">
      <w:start w:val="1"/>
      <w:numFmt w:val="bullet"/>
      <w:pStyle w:val="ListBullet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 w15:restartNumberingAfterBreak="0">
    <w:nsid w:val="FFFFFF83"/>
    <w:multiLevelType w:val="singleLevel"/>
    <w:tmpl w:val="5B846FA6"/>
    <w:lvl w:ilvl="0">
      <w:start w:val="1"/>
      <w:numFmt w:val="bullet"/>
      <w:pStyle w:val="ListBullet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 w15:restartNumberingAfterBreak="0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D80CFC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 w:themeColor="accent2" w:themeShade="B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removePersonalInformation/>
  <w:removeDateAndTime/>
  <w:hideGrammaticalErrors/>
  <w:proofState w:spelling="clean" w:grammar="clean"/>
  <w:attachedTemplate r:id="rId1"/>
  <w:styleLockQFSet/>
  <w:defaultTabStop w:val="720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B10"/>
    <w:rsid w:val="00004E33"/>
    <w:rsid w:val="000333CF"/>
    <w:rsid w:val="000725D9"/>
    <w:rsid w:val="001343B0"/>
    <w:rsid w:val="001C011F"/>
    <w:rsid w:val="00274F5A"/>
    <w:rsid w:val="002B4D7F"/>
    <w:rsid w:val="002C2F87"/>
    <w:rsid w:val="002C40D6"/>
    <w:rsid w:val="002E7C99"/>
    <w:rsid w:val="002F0B90"/>
    <w:rsid w:val="00316DE1"/>
    <w:rsid w:val="003A0185"/>
    <w:rsid w:val="003D48E5"/>
    <w:rsid w:val="003D587E"/>
    <w:rsid w:val="004A18E7"/>
    <w:rsid w:val="004E4708"/>
    <w:rsid w:val="00590ACA"/>
    <w:rsid w:val="005971DE"/>
    <w:rsid w:val="005E1789"/>
    <w:rsid w:val="005E499A"/>
    <w:rsid w:val="005F37D6"/>
    <w:rsid w:val="00603AFF"/>
    <w:rsid w:val="00625CF4"/>
    <w:rsid w:val="006313FD"/>
    <w:rsid w:val="006316FF"/>
    <w:rsid w:val="00644FA6"/>
    <w:rsid w:val="00647142"/>
    <w:rsid w:val="00705025"/>
    <w:rsid w:val="00784118"/>
    <w:rsid w:val="00794BAB"/>
    <w:rsid w:val="007B27F1"/>
    <w:rsid w:val="007C66B3"/>
    <w:rsid w:val="00811A54"/>
    <w:rsid w:val="00881C26"/>
    <w:rsid w:val="008909F8"/>
    <w:rsid w:val="00895C6D"/>
    <w:rsid w:val="009A0337"/>
    <w:rsid w:val="00A21853"/>
    <w:rsid w:val="00A3091F"/>
    <w:rsid w:val="00A40493"/>
    <w:rsid w:val="00A61B26"/>
    <w:rsid w:val="00A7132B"/>
    <w:rsid w:val="00A72E88"/>
    <w:rsid w:val="00A85E5D"/>
    <w:rsid w:val="00AD61C5"/>
    <w:rsid w:val="00AE265F"/>
    <w:rsid w:val="00AF61F9"/>
    <w:rsid w:val="00B000A3"/>
    <w:rsid w:val="00B324F6"/>
    <w:rsid w:val="00B511D9"/>
    <w:rsid w:val="00B6578B"/>
    <w:rsid w:val="00B83B74"/>
    <w:rsid w:val="00BF51DD"/>
    <w:rsid w:val="00C038CC"/>
    <w:rsid w:val="00C14395"/>
    <w:rsid w:val="00CA740B"/>
    <w:rsid w:val="00CC40E4"/>
    <w:rsid w:val="00D02DE2"/>
    <w:rsid w:val="00D13565"/>
    <w:rsid w:val="00D21FEC"/>
    <w:rsid w:val="00D42103"/>
    <w:rsid w:val="00D56D2E"/>
    <w:rsid w:val="00D833A8"/>
    <w:rsid w:val="00D836E5"/>
    <w:rsid w:val="00D920BE"/>
    <w:rsid w:val="00DA5004"/>
    <w:rsid w:val="00E24AD1"/>
    <w:rsid w:val="00E34DCA"/>
    <w:rsid w:val="00E75EFD"/>
    <w:rsid w:val="00ED0919"/>
    <w:rsid w:val="00F75528"/>
    <w:rsid w:val="00FC35C7"/>
    <w:rsid w:val="00FD259A"/>
    <w:rsid w:val="00FE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37126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7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D61C5"/>
    <w:rPr>
      <w:rFonts w:cs="Times New Roman"/>
      <w:color w:val="000000" w:themeColor="text1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AD61C5"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61C5"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61C5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61C5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61C5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61C5"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61C5"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61C5"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61C5"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AD61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basedOn w:val="Normal"/>
    <w:link w:val="NoSpacingChar"/>
    <w:uiPriority w:val="99"/>
    <w:qFormat/>
    <w:rsid w:val="00AD61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D61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1C5"/>
    <w:rPr>
      <w:rFonts w:cs="Times New Roman"/>
      <w:color w:val="000000" w:themeColor="text1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AD61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1C5"/>
    <w:rPr>
      <w:rFonts w:cs="Times New Roman"/>
      <w:color w:val="000000" w:themeColor="text1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1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1C5"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ListBullet">
    <w:name w:val="List Bullet"/>
    <w:basedOn w:val="Normal"/>
    <w:uiPriority w:val="36"/>
    <w:unhideWhenUsed/>
    <w:qFormat/>
    <w:rsid w:val="00AD61C5"/>
    <w:pPr>
      <w:numPr>
        <w:numId w:val="21"/>
      </w:numPr>
      <w:spacing w:after="120"/>
      <w:contextualSpacing/>
    </w:pPr>
  </w:style>
  <w:style w:type="paragraph" w:customStyle="1" w:styleId="Section">
    <w:name w:val="Section"/>
    <w:basedOn w:val="Normal"/>
    <w:next w:val="Normal"/>
    <w:link w:val="SectionChar"/>
    <w:uiPriority w:val="1"/>
    <w:qFormat/>
    <w:rsid w:val="00AD61C5"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tion">
    <w:name w:val="Subsection"/>
    <w:basedOn w:val="Normal"/>
    <w:link w:val="SubsectionChar"/>
    <w:uiPriority w:val="3"/>
    <w:qFormat/>
    <w:rsid w:val="00AD61C5"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Quote">
    <w:name w:val="Quote"/>
    <w:basedOn w:val="Normal"/>
    <w:link w:val="QuoteChar"/>
    <w:uiPriority w:val="29"/>
    <w:qFormat/>
    <w:rsid w:val="00AD61C5"/>
    <w:rPr>
      <w:i/>
      <w:color w:val="7F7F7F" w:themeColor="background1" w:themeShade="7F"/>
    </w:rPr>
  </w:style>
  <w:style w:type="character" w:customStyle="1" w:styleId="QuoteChar">
    <w:name w:val="Quote Char"/>
    <w:basedOn w:val="DefaultParagraphFont"/>
    <w:link w:val="Quote"/>
    <w:uiPriority w:val="29"/>
    <w:rsid w:val="00AD61C5"/>
    <w:rPr>
      <w:rFonts w:cs="Times New Roman"/>
      <w:i/>
      <w:color w:val="7F7F7F" w:themeColor="background1" w:themeShade="7F"/>
      <w:sz w:val="2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61C5"/>
    <w:rPr>
      <w:rFonts w:asciiTheme="majorHAnsi" w:hAnsiTheme="majorHAnsi" w:cs="Times New Roman"/>
      <w:color w:val="628BAD" w:themeColor="accent2" w:themeShade="BF"/>
      <w:spacing w:val="5"/>
      <w:sz w:val="20"/>
      <w:szCs w:val="28"/>
      <w:lang w:eastAsia="ja-JP"/>
    </w:rPr>
  </w:style>
  <w:style w:type="paragraph" w:customStyle="1" w:styleId="PersonalName">
    <w:name w:val="Personal Name"/>
    <w:basedOn w:val="NoSpacing"/>
    <w:link w:val="PersonalNameChar"/>
    <w:uiPriority w:val="1"/>
    <w:qFormat/>
    <w:rsid w:val="00AD61C5"/>
    <w:pPr>
      <w:jc w:val="right"/>
    </w:pPr>
    <w:rPr>
      <w:rFonts w:asciiTheme="majorHAnsi" w:hAnsiTheme="majorHAnsi"/>
      <w:noProof/>
      <w:color w:val="525A7D" w:themeColor="accent1" w:themeShade="BF"/>
      <w:sz w:val="40"/>
      <w:szCs w:val="40"/>
    </w:rPr>
  </w:style>
  <w:style w:type="paragraph" w:styleId="ListBullet2">
    <w:name w:val="List Bullet 2"/>
    <w:basedOn w:val="Normal"/>
    <w:uiPriority w:val="36"/>
    <w:unhideWhenUsed/>
    <w:qFormat/>
    <w:rsid w:val="00AD61C5"/>
    <w:pPr>
      <w:numPr>
        <w:numId w:val="22"/>
      </w:numPr>
      <w:spacing w:after="1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D61C5"/>
    <w:rPr>
      <w:color w:val="B292CA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AD61C5"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rsid w:val="00AD61C5"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8"/>
    </w:rPr>
  </w:style>
  <w:style w:type="character" w:styleId="Emphasis">
    <w:name w:val="Emphasis"/>
    <w:uiPriority w:val="20"/>
    <w:qFormat/>
    <w:rsid w:val="00AD61C5"/>
    <w:rPr>
      <w:b/>
      <w:i/>
      <w:spacing w:val="0"/>
    </w:rPr>
  </w:style>
  <w:style w:type="character" w:customStyle="1" w:styleId="NoSpacingChar">
    <w:name w:val="No Spacing Char"/>
    <w:basedOn w:val="DefaultParagraphFont"/>
    <w:link w:val="NoSpacing"/>
    <w:uiPriority w:val="99"/>
    <w:rsid w:val="00AD61C5"/>
    <w:rPr>
      <w:rFonts w:cs="Times New Roman"/>
      <w:color w:val="000000" w:themeColor="text1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AD61C5"/>
    <w:rPr>
      <w:rFonts w:asciiTheme="majorHAnsi" w:hAnsiTheme="majorHAnsi" w:cs="Times New Roman"/>
      <w:color w:val="FFFFFF" w:themeColor="background1"/>
      <w:spacing w:val="5"/>
      <w:sz w:val="20"/>
      <w:szCs w:val="32"/>
      <w:shd w:val="clear" w:color="auto" w:fill="9FB8CD" w:themeFill="accent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61C5"/>
    <w:rPr>
      <w:rFonts w:asciiTheme="majorHAnsi" w:hAnsiTheme="majorHAnsi" w:cs="Times New Roman"/>
      <w:color w:val="595959" w:themeColor="text1" w:themeTint="A6"/>
      <w:spacing w:val="5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61C5"/>
    <w:rPr>
      <w:rFonts w:asciiTheme="majorHAnsi" w:hAnsiTheme="majorHAnsi" w:cs="Times New Roman"/>
      <w:color w:val="595959" w:themeColor="text1" w:themeTint="A6"/>
      <w:sz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61C5"/>
    <w:rPr>
      <w:rFonts w:asciiTheme="majorHAnsi" w:hAnsiTheme="majorHAnsi" w:cs="Times New Roman"/>
      <w:color w:val="404040" w:themeColor="text1" w:themeTint="BF"/>
      <w:sz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61C5"/>
    <w:rPr>
      <w:rFonts w:asciiTheme="majorHAnsi" w:hAnsiTheme="majorHAnsi" w:cs="Times New Roman"/>
      <w:b/>
      <w:color w:val="7F7F7F" w:themeColor="background1" w:themeShade="7F"/>
      <w:sz w:val="18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61C5"/>
    <w:rPr>
      <w:rFonts w:asciiTheme="majorHAnsi" w:hAnsiTheme="majorHAnsi" w:cs="Times New Roman"/>
      <w:b/>
      <w:i/>
      <w:color w:val="808080" w:themeColor="background1" w:themeShade="80"/>
      <w:sz w:val="18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61C5"/>
    <w:rPr>
      <w:rFonts w:asciiTheme="majorHAnsi" w:hAnsiTheme="majorHAnsi" w:cs="Times New Roman"/>
      <w:color w:val="9FB8CD" w:themeColor="accent2"/>
      <w:sz w:val="18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61C5"/>
    <w:rPr>
      <w:rFonts w:asciiTheme="majorHAnsi" w:hAnsiTheme="majorHAnsi" w:cs="Times New Roman"/>
      <w:i/>
      <w:color w:val="9FB8CD" w:themeColor="accent2"/>
      <w:sz w:val="18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sid w:val="00AD61C5"/>
    <w:rPr>
      <w:rFonts w:cs="Times New Roman"/>
      <w:b/>
      <w:i/>
      <w:color w:val="BAC737" w:themeColor="accent3" w:themeShade="BF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rsid w:val="00AD61C5"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61C5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AD61C5"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Bullet3">
    <w:name w:val="List Bullet 3"/>
    <w:basedOn w:val="Normal"/>
    <w:uiPriority w:val="36"/>
    <w:unhideWhenUsed/>
    <w:qFormat/>
    <w:rsid w:val="00AD61C5"/>
    <w:pPr>
      <w:numPr>
        <w:numId w:val="23"/>
      </w:numPr>
      <w:spacing w:after="120"/>
      <w:contextualSpacing/>
    </w:pPr>
  </w:style>
  <w:style w:type="paragraph" w:styleId="ListBullet4">
    <w:name w:val="List Bullet 4"/>
    <w:basedOn w:val="Normal"/>
    <w:uiPriority w:val="36"/>
    <w:unhideWhenUsed/>
    <w:qFormat/>
    <w:rsid w:val="00AD61C5"/>
    <w:pPr>
      <w:numPr>
        <w:numId w:val="24"/>
      </w:numPr>
      <w:spacing w:after="120"/>
      <w:contextualSpacing/>
    </w:pPr>
  </w:style>
  <w:style w:type="paragraph" w:styleId="ListBullet5">
    <w:name w:val="List Bullet 5"/>
    <w:basedOn w:val="Normal"/>
    <w:uiPriority w:val="36"/>
    <w:unhideWhenUsed/>
    <w:qFormat/>
    <w:rsid w:val="00AD61C5"/>
    <w:pPr>
      <w:numPr>
        <w:numId w:val="25"/>
      </w:numPr>
      <w:spacing w:after="120"/>
      <w:contextualSpacing/>
    </w:pPr>
  </w:style>
  <w:style w:type="character" w:styleId="Strong">
    <w:name w:val="Strong"/>
    <w:uiPriority w:val="22"/>
    <w:qFormat/>
    <w:rsid w:val="00AD61C5"/>
    <w:rPr>
      <w:rFonts w:asciiTheme="minorHAnsi" w:hAnsiTheme="minorHAnsi"/>
      <w:b/>
      <w:color w:val="9FB8CD" w:themeColor="accent2"/>
    </w:rPr>
  </w:style>
  <w:style w:type="character" w:styleId="SubtleEmphasis">
    <w:name w:val="Subtle Emphasis"/>
    <w:basedOn w:val="DefaultParagraphFont"/>
    <w:uiPriority w:val="19"/>
    <w:qFormat/>
    <w:rsid w:val="00AD61C5"/>
    <w:rPr>
      <w:rFonts w:cs="Times New Roman"/>
      <w:i/>
      <w:color w:val="737373" w:themeColor="text1" w:themeTint="8C"/>
      <w:kern w:val="16"/>
      <w:sz w:val="20"/>
      <w:szCs w:val="24"/>
    </w:rPr>
  </w:style>
  <w:style w:type="character" w:styleId="SubtleReference">
    <w:name w:val="Subtle Reference"/>
    <w:basedOn w:val="DefaultParagraphFont"/>
    <w:uiPriority w:val="31"/>
    <w:qFormat/>
    <w:rsid w:val="00AD61C5"/>
    <w:rPr>
      <w:rFonts w:cs="Times New Roman"/>
      <w:color w:val="737373" w:themeColor="text1" w:themeTint="8C"/>
      <w:sz w:val="20"/>
      <w:szCs w:val="20"/>
      <w:u w:val="single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AD61C5"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AD61C5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AD61C5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AD61C5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AD61C5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AD61C5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AD61C5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AD61C5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AD61C5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SendersAddress">
    <w:name w:val="Sender's Address"/>
    <w:basedOn w:val="NoSpacing"/>
    <w:link w:val="SendersAddressChar"/>
    <w:uiPriority w:val="2"/>
    <w:unhideWhenUsed/>
    <w:qFormat/>
    <w:rsid w:val="00AD61C5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AD61C5"/>
    <w:pPr>
      <w:spacing w:after="720" w:line="240" w:lineRule="auto"/>
    </w:pPr>
    <w:rPr>
      <w:rFonts w:asciiTheme="majorHAnsi" w:hAnsiTheme="majorHAnsi" w:cstheme="minorHAnsi"/>
      <w:color w:val="9FB8CD" w:themeColor="accen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AD61C5"/>
    <w:rPr>
      <w:rFonts w:asciiTheme="majorHAnsi" w:hAnsiTheme="majorHAnsi"/>
      <w:color w:val="9FB8CD" w:themeColor="accent2"/>
      <w:sz w:val="24"/>
      <w:szCs w:val="24"/>
      <w:lang w:eastAsia="ja-JP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AD61C5"/>
    <w:pPr>
      <w:spacing w:line="240" w:lineRule="auto"/>
    </w:pPr>
    <w:rPr>
      <w:rFonts w:asciiTheme="majorHAnsi" w:hAnsiTheme="majorHAnsi"/>
      <w:color w:val="9FB8CD" w:themeColor="accent2"/>
      <w:sz w:val="52"/>
      <w:szCs w:val="48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AD61C5"/>
    <w:rPr>
      <w:rFonts w:asciiTheme="majorHAnsi" w:hAnsiTheme="majorHAnsi" w:cs="Times New Roman"/>
      <w:color w:val="9FB8CD" w:themeColor="accent2"/>
      <w:sz w:val="52"/>
      <w:szCs w:val="48"/>
      <w:lang w:eastAsia="ja-JP"/>
    </w:rPr>
  </w:style>
  <w:style w:type="character" w:customStyle="1" w:styleId="PersonalNameChar">
    <w:name w:val="Personal Name Char"/>
    <w:basedOn w:val="NoSpacingChar"/>
    <w:link w:val="PersonalName"/>
    <w:uiPriority w:val="1"/>
    <w:rsid w:val="00AD61C5"/>
    <w:rPr>
      <w:rFonts w:asciiTheme="majorHAnsi" w:hAnsiTheme="majorHAnsi" w:cs="Times New Roman"/>
      <w:noProof/>
      <w:color w:val="525A7D" w:themeColor="accent1" w:themeShade="BF"/>
      <w:sz w:val="40"/>
      <w:szCs w:val="40"/>
      <w:lang w:eastAsia="ja-JP"/>
    </w:rPr>
  </w:style>
  <w:style w:type="character" w:customStyle="1" w:styleId="SectionChar">
    <w:name w:val="Section Char"/>
    <w:basedOn w:val="DefaultParagraphFont"/>
    <w:link w:val="Section"/>
    <w:uiPriority w:val="1"/>
    <w:rsid w:val="00AD61C5"/>
    <w:rPr>
      <w:rFonts w:asciiTheme="majorHAnsi" w:hAnsiTheme="majorHAnsi" w:cs="Times New Roman"/>
      <w:b/>
      <w:color w:val="9FB8CD" w:themeColor="accent2"/>
      <w:sz w:val="24"/>
      <w:szCs w:val="20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3"/>
    <w:rsid w:val="00AD61C5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character" w:customStyle="1" w:styleId="SendersAddressChar">
    <w:name w:val="Sender's Address Char"/>
    <w:basedOn w:val="NoSpacingChar"/>
    <w:link w:val="SendersAddress"/>
    <w:uiPriority w:val="1"/>
    <w:semiHidden/>
    <w:rsid w:val="00AD61C5"/>
    <w:rPr>
      <w:rFonts w:asciiTheme="majorHAnsi" w:hAnsiTheme="majorHAnsi" w:cs="Times New Roman"/>
      <w:color w:val="9FB8CD" w:themeColor="accent2"/>
      <w:sz w:val="18"/>
      <w:szCs w:val="18"/>
      <w:lang w:eastAsia="ja-JP"/>
    </w:rPr>
  </w:style>
  <w:style w:type="character" w:styleId="PlaceholderText">
    <w:name w:val="Placeholder Text"/>
    <w:basedOn w:val="DefaultParagraphFont"/>
    <w:uiPriority w:val="99"/>
    <w:unhideWhenUsed/>
    <w:rsid w:val="00AD61C5"/>
    <w:rPr>
      <w:color w:val="808080"/>
    </w:rPr>
  </w:style>
  <w:style w:type="paragraph" w:customStyle="1" w:styleId="SubsectionDate">
    <w:name w:val="Subsection Date"/>
    <w:basedOn w:val="Section"/>
    <w:link w:val="SubsectionDateChar"/>
    <w:uiPriority w:val="4"/>
    <w:qFormat/>
    <w:rsid w:val="00AD61C5"/>
    <w:rPr>
      <w:b w:val="0"/>
      <w:color w:val="727CA3" w:themeColor="accent1"/>
      <w:sz w:val="18"/>
    </w:rPr>
  </w:style>
  <w:style w:type="paragraph" w:customStyle="1" w:styleId="SubsectionText">
    <w:name w:val="Subsection Text"/>
    <w:basedOn w:val="Normal"/>
    <w:uiPriority w:val="5"/>
    <w:qFormat/>
    <w:rsid w:val="00AD61C5"/>
    <w:pPr>
      <w:spacing w:after="320"/>
      <w:contextualSpacing/>
    </w:pPr>
  </w:style>
  <w:style w:type="character" w:customStyle="1" w:styleId="SubsectionDateChar">
    <w:name w:val="Subsection Date Char"/>
    <w:basedOn w:val="SubsectionChar"/>
    <w:link w:val="SubsectionDate"/>
    <w:uiPriority w:val="4"/>
    <w:rsid w:val="00AD61C5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paragraph" w:customStyle="1" w:styleId="FooterFirstPage">
    <w:name w:val="Footer First Page"/>
    <w:basedOn w:val="Footer"/>
    <w:uiPriority w:val="34"/>
    <w:rsid w:val="00AD61C5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HeaderFirstPage">
    <w:name w:val="Header First Page"/>
    <w:basedOn w:val="Header"/>
    <w:qFormat/>
    <w:rsid w:val="00AD61C5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ddressText">
    <w:name w:val="Address Text"/>
    <w:basedOn w:val="NoSpacing"/>
    <w:uiPriority w:val="2"/>
    <w:qFormat/>
    <w:rsid w:val="00AD61C5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lang w:bidi="he-IL"/>
    </w:rPr>
  </w:style>
  <w:style w:type="paragraph" w:customStyle="1" w:styleId="HeaderLeft">
    <w:name w:val="Header Left"/>
    <w:basedOn w:val="Header"/>
    <w:uiPriority w:val="35"/>
    <w:unhideWhenUsed/>
    <w:qFormat/>
    <w:rsid w:val="00AD61C5"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FooterLeft">
    <w:name w:val="Footer Left"/>
    <w:basedOn w:val="Normal"/>
    <w:next w:val="Subsection"/>
    <w:uiPriority w:val="35"/>
    <w:unhideWhenUsed/>
    <w:qFormat/>
    <w:rsid w:val="00AD61C5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HeaderRight">
    <w:name w:val="Header Right"/>
    <w:basedOn w:val="Header"/>
    <w:uiPriority w:val="35"/>
    <w:unhideWhenUsed/>
    <w:qFormat/>
    <w:rsid w:val="00AD61C5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FooterRight">
    <w:name w:val="Footer Right"/>
    <w:basedOn w:val="Footer"/>
    <w:uiPriority w:val="35"/>
    <w:unhideWhenUsed/>
    <w:qFormat/>
    <w:rsid w:val="00AD61C5"/>
    <w:pPr>
      <w:pBdr>
        <w:top w:val="dashed" w:sz="4" w:space="18" w:color="7F7F7F"/>
      </w:pBdr>
      <w:jc w:val="right"/>
    </w:pPr>
    <w:rPr>
      <w:color w:val="7F7F7F" w:themeColor="text1" w:themeTint="80"/>
      <w:szCs w:val="18"/>
      <w:lang w:eastAsia="en-US"/>
    </w:rPr>
  </w:style>
  <w:style w:type="paragraph" w:customStyle="1" w:styleId="RecipientsName">
    <w:name w:val="Recipient's Name"/>
    <w:basedOn w:val="NoSpacing"/>
    <w:uiPriority w:val="1"/>
    <w:qFormat/>
    <w:rsid w:val="00AD61C5"/>
    <w:pPr>
      <w:jc w:val="right"/>
    </w:pPr>
    <w:rPr>
      <w:rFonts w:asciiTheme="majorHAnsi" w:hAnsiTheme="majorHAnsi"/>
      <w:noProof/>
      <w:color w:val="525A7D" w:themeColor="accent1" w:themeShade="BF"/>
      <w:sz w:val="36"/>
      <w:szCs w:val="36"/>
      <w:lang w:bidi="he-IL"/>
    </w:rPr>
  </w:style>
  <w:style w:type="paragraph" w:styleId="Closing">
    <w:name w:val="Closing"/>
    <w:basedOn w:val="Normal"/>
    <w:link w:val="ClosingChar"/>
    <w:uiPriority w:val="7"/>
    <w:unhideWhenUsed/>
    <w:qFormat/>
    <w:rsid w:val="00D833A8"/>
    <w:pPr>
      <w:spacing w:before="240" w:after="0"/>
      <w:ind w:right="4320"/>
    </w:pPr>
    <w:rPr>
      <w:rFonts w:eastAsiaTheme="minorEastAsia" w:cstheme="minorBidi"/>
      <w:color w:val="auto"/>
      <w:szCs w:val="22"/>
      <w:lang w:eastAsia="en-US"/>
    </w:rPr>
  </w:style>
  <w:style w:type="character" w:customStyle="1" w:styleId="ClosingChar">
    <w:name w:val="Closing Char"/>
    <w:basedOn w:val="DefaultParagraphFont"/>
    <w:link w:val="Closing"/>
    <w:uiPriority w:val="7"/>
    <w:rsid w:val="00D833A8"/>
    <w:rPr>
      <w:rFonts w:eastAsiaTheme="minorEastAsia" w:cstheme="minorBidi"/>
      <w:sz w:val="20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D833A8"/>
    <w:pPr>
      <w:spacing w:before="200" w:after="200" w:line="276" w:lineRule="auto"/>
      <w:contextualSpacing/>
    </w:pPr>
    <w:rPr>
      <w:rFonts w:asciiTheme="majorHAnsi" w:eastAsiaTheme="minorEastAsia" w:hAnsiTheme="majorHAnsi" w:cstheme="minorBidi"/>
      <w:color w:val="9FB8CD" w:themeColor="accent2"/>
      <w:sz w:val="18"/>
    </w:rPr>
  </w:style>
  <w:style w:type="paragraph" w:customStyle="1" w:styleId="SenderAddress">
    <w:name w:val="Sender Address"/>
    <w:basedOn w:val="NoSpacing"/>
    <w:link w:val="SenderAddressChar"/>
    <w:uiPriority w:val="3"/>
    <w:qFormat/>
    <w:rsid w:val="00D833A8"/>
    <w:pPr>
      <w:spacing w:before="200" w:after="200" w:line="276" w:lineRule="auto"/>
      <w:contextualSpacing/>
      <w:jc w:val="right"/>
    </w:pPr>
    <w:rPr>
      <w:rFonts w:asciiTheme="majorHAnsi" w:eastAsiaTheme="minorEastAsia" w:hAnsiTheme="majorHAnsi" w:cstheme="minorBidi"/>
      <w:color w:val="9FB8CD" w:themeColor="accent2"/>
      <w:sz w:val="18"/>
      <w:szCs w:val="18"/>
    </w:rPr>
  </w:style>
  <w:style w:type="paragraph" w:customStyle="1" w:styleId="RecipientName">
    <w:name w:val="Recipient Name"/>
    <w:basedOn w:val="RecipientAddress"/>
    <w:link w:val="RecipientNameChar"/>
    <w:uiPriority w:val="4"/>
    <w:qFormat/>
    <w:rsid w:val="00D833A8"/>
    <w:pPr>
      <w:spacing w:before="80"/>
    </w:pPr>
    <w:rPr>
      <w:b/>
      <w:color w:val="525A7D" w:themeColor="accent1" w:themeShade="BF"/>
      <w:sz w:val="20"/>
    </w:rPr>
  </w:style>
  <w:style w:type="paragraph" w:customStyle="1" w:styleId="SenderName">
    <w:name w:val="Sender Name"/>
    <w:basedOn w:val="SenderAddress"/>
    <w:link w:val="SenderNameChar"/>
    <w:uiPriority w:val="2"/>
    <w:qFormat/>
    <w:rsid w:val="00D833A8"/>
    <w:rPr>
      <w:b/>
      <w:color w:val="525A7D" w:themeColor="accent1" w:themeShade="BF"/>
      <w:sz w:val="20"/>
    </w:rPr>
  </w:style>
  <w:style w:type="character" w:customStyle="1" w:styleId="SenderAddressChar">
    <w:name w:val="Sender Address Char"/>
    <w:basedOn w:val="NoSpacingChar"/>
    <w:link w:val="SenderAddress"/>
    <w:uiPriority w:val="3"/>
    <w:rsid w:val="00D833A8"/>
    <w:rPr>
      <w:rFonts w:asciiTheme="majorHAnsi" w:eastAsiaTheme="minorEastAsia" w:hAnsiTheme="majorHAnsi" w:cstheme="minorBidi"/>
      <w:color w:val="9FB8CD" w:themeColor="accent2"/>
      <w:sz w:val="18"/>
      <w:szCs w:val="18"/>
      <w:lang w:eastAsia="ja-JP"/>
    </w:rPr>
  </w:style>
  <w:style w:type="character" w:customStyle="1" w:styleId="SenderNameChar">
    <w:name w:val="Sender Name Char"/>
    <w:basedOn w:val="SenderAddressChar"/>
    <w:link w:val="SenderName"/>
    <w:uiPriority w:val="2"/>
    <w:rsid w:val="00D833A8"/>
    <w:rPr>
      <w:rFonts w:asciiTheme="majorHAnsi" w:eastAsiaTheme="minorEastAsia" w:hAnsiTheme="majorHAnsi" w:cstheme="minorBidi"/>
      <w:b/>
      <w:color w:val="525A7D" w:themeColor="accent1" w:themeShade="BF"/>
      <w:sz w:val="20"/>
      <w:szCs w:val="18"/>
      <w:lang w:eastAsia="ja-JP"/>
    </w:rPr>
  </w:style>
  <w:style w:type="character" w:customStyle="1" w:styleId="RecipientAddressChar">
    <w:name w:val="Recipient Address Char"/>
    <w:basedOn w:val="NoSpacingChar"/>
    <w:link w:val="RecipientAddress"/>
    <w:uiPriority w:val="5"/>
    <w:rsid w:val="00D833A8"/>
    <w:rPr>
      <w:rFonts w:asciiTheme="majorHAnsi" w:eastAsiaTheme="minorEastAsia" w:hAnsiTheme="majorHAnsi" w:cstheme="minorBidi"/>
      <w:color w:val="9FB8CD" w:themeColor="accent2"/>
      <w:sz w:val="18"/>
      <w:szCs w:val="20"/>
      <w:lang w:eastAsia="ja-JP"/>
    </w:rPr>
  </w:style>
  <w:style w:type="character" w:customStyle="1" w:styleId="RecipientNameChar">
    <w:name w:val="Recipient Name Char"/>
    <w:basedOn w:val="RecipientAddressChar"/>
    <w:link w:val="RecipientName"/>
    <w:uiPriority w:val="4"/>
    <w:rsid w:val="00D833A8"/>
    <w:rPr>
      <w:rFonts w:asciiTheme="majorHAnsi" w:eastAsiaTheme="minorEastAsia" w:hAnsiTheme="majorHAnsi" w:cstheme="minorBidi"/>
      <w:b/>
      <w:color w:val="525A7D" w:themeColor="accent1" w:themeShade="BF"/>
      <w:sz w:val="20"/>
      <w:szCs w:val="20"/>
      <w:lang w:eastAsia="ja-JP"/>
    </w:rPr>
  </w:style>
  <w:style w:type="paragraph" w:customStyle="1" w:styleId="SenderNameatSignature">
    <w:name w:val="Sender Name (at Signature)"/>
    <w:basedOn w:val="NoSpacing"/>
    <w:uiPriority w:val="7"/>
    <w:rsid w:val="00D833A8"/>
    <w:pPr>
      <w:pBdr>
        <w:top w:val="single" w:sz="4" w:space="1" w:color="727CA3" w:themeColor="accent1"/>
      </w:pBdr>
      <w:ind w:right="4320"/>
    </w:pPr>
    <w:rPr>
      <w:rFonts w:eastAsiaTheme="minorEastAsia" w:cstheme="minorBidi"/>
      <w:b/>
      <w:color w:val="727CA3" w:themeColor="accent1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unhideWhenUsed/>
    <w:rsid w:val="00D833A8"/>
    <w:pPr>
      <w:spacing w:after="0" w:line="240" w:lineRule="auto"/>
    </w:pPr>
    <w:rPr>
      <w:rFonts w:eastAsiaTheme="minorEastAsia" w:cstheme="minorBidi"/>
      <w:color w:val="auto"/>
      <w:szCs w:val="22"/>
      <w:lang w:eastAsia="en-US"/>
    </w:rPr>
  </w:style>
  <w:style w:type="character" w:customStyle="1" w:styleId="SignatureChar">
    <w:name w:val="Signature Char"/>
    <w:basedOn w:val="DefaultParagraphFont"/>
    <w:link w:val="Signature"/>
    <w:uiPriority w:val="99"/>
    <w:rsid w:val="00D833A8"/>
    <w:rPr>
      <w:rFonts w:eastAsiaTheme="minorEastAsia" w:cstheme="minorBidi"/>
      <w:sz w:val="20"/>
    </w:rPr>
  </w:style>
  <w:style w:type="paragraph" w:customStyle="1" w:styleId="Default">
    <w:name w:val="Default"/>
    <w:rsid w:val="002F0B90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1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valuedcustomer/Desktop/tf1019275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B1784C50B34A044BC44CDA51EE15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439A8-C108-2B4A-AA27-071019045E9F}"/>
      </w:docPartPr>
      <w:docPartBody>
        <w:p w:rsidR="007839BC" w:rsidRDefault="003B4F74">
          <w:pPr>
            <w:pStyle w:val="3B1784C50B34A044BC44CDA51EE15324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25E845AC409F09479E7A760BB2119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DE3EE-72AB-1848-89E5-A4D039387797}"/>
      </w:docPartPr>
      <w:docPartBody>
        <w:p w:rsidR="007839BC" w:rsidRDefault="003B4F74">
          <w:pPr>
            <w:pStyle w:val="25E845AC409F09479E7A760BB2119AE1"/>
          </w:pPr>
          <w:r>
            <w:t>[Type the author name]</w:t>
          </w:r>
        </w:p>
      </w:docPartBody>
    </w:docPart>
    <w:docPart>
      <w:docPartPr>
        <w:name w:val="EFEC23E52A259D4E9540A6CCED2F6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9BE0B-01C1-404F-B08C-58094A3CE175}"/>
      </w:docPartPr>
      <w:docPartBody>
        <w:p w:rsidR="007839BC" w:rsidRDefault="003B4F74">
          <w:pPr>
            <w:pStyle w:val="EFEC23E52A259D4E9540A6CCED2F6AE8"/>
          </w:pPr>
          <w:r>
            <w:t>[Type the author name]</w:t>
          </w:r>
        </w:p>
      </w:docPartBody>
    </w:docPart>
    <w:docPart>
      <w:docPartPr>
        <w:name w:val="FFA2E8D31DAFB346A0C66C4C7D248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0D53A-E5FB-964F-88E0-F1998089D7A4}"/>
      </w:docPartPr>
      <w:docPartBody>
        <w:p w:rsidR="007839BC" w:rsidRDefault="003B4F74">
          <w:pPr>
            <w:pStyle w:val="FFA2E8D31DAFB346A0C66C4C7D24846E"/>
          </w:pPr>
          <w:r>
            <w:t>[Type your phone number]</w:t>
          </w:r>
        </w:p>
      </w:docPartBody>
    </w:docPart>
    <w:docPart>
      <w:docPartPr>
        <w:name w:val="E9CEE27B1B3EE449A3DC92DA7543F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7EDE7-4E46-074D-97C6-1C2C765EE1EB}"/>
      </w:docPartPr>
      <w:docPartBody>
        <w:p w:rsidR="007839BC" w:rsidRDefault="003B4F74">
          <w:pPr>
            <w:pStyle w:val="E9CEE27B1B3EE449A3DC92DA7543F88C"/>
          </w:pPr>
          <w:r>
            <w:t>[Type your e-mail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decorative"/>
    <w:pitch w:val="variable"/>
    <w:sig w:usb0="00000003" w:usb1="10000000" w:usb2="00000000" w:usb3="00000000" w:csb0="80000001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F74"/>
    <w:rsid w:val="000E6797"/>
    <w:rsid w:val="001926FB"/>
    <w:rsid w:val="001A02F5"/>
    <w:rsid w:val="003B4F74"/>
    <w:rsid w:val="005358CB"/>
    <w:rsid w:val="0062696A"/>
    <w:rsid w:val="00751709"/>
    <w:rsid w:val="007839BC"/>
    <w:rsid w:val="00794AF0"/>
    <w:rsid w:val="00817B63"/>
    <w:rsid w:val="009F7D6C"/>
    <w:rsid w:val="00AA5082"/>
    <w:rsid w:val="00BD657C"/>
    <w:rsid w:val="00C30EC6"/>
    <w:rsid w:val="00C807B8"/>
    <w:rsid w:val="00E820FF"/>
    <w:rsid w:val="00F137DF"/>
    <w:rsid w:val="00F4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3B1784C50B34A044BC44CDA51EE15324">
    <w:name w:val="3B1784C50B34A044BC44CDA51EE15324"/>
  </w:style>
  <w:style w:type="paragraph" w:customStyle="1" w:styleId="876BD540A02E6B48ACC03F8B8A97FDD4">
    <w:name w:val="876BD540A02E6B48ACC03F8B8A97FDD4"/>
  </w:style>
  <w:style w:type="paragraph" w:customStyle="1" w:styleId="6A720FABFC4E4F4BA5B2B4E685821AE8">
    <w:name w:val="6A720FABFC4E4F4BA5B2B4E685821AE8"/>
  </w:style>
  <w:style w:type="paragraph" w:customStyle="1" w:styleId="93E8D000955BF54C876E6F3FCF7DDF77">
    <w:name w:val="93E8D000955BF54C876E6F3FCF7DDF77"/>
  </w:style>
  <w:style w:type="paragraph" w:customStyle="1" w:styleId="7393C267E3887648B623C2524D2BD047">
    <w:name w:val="7393C267E3887648B623C2524D2BD047"/>
  </w:style>
  <w:style w:type="paragraph" w:customStyle="1" w:styleId="683A7EB23810E04D8B2926483122EE24">
    <w:name w:val="683A7EB23810E04D8B2926483122EE24"/>
  </w:style>
  <w:style w:type="paragraph" w:customStyle="1" w:styleId="497B1B93A02C9F45AEB63071DE870A08">
    <w:name w:val="497B1B93A02C9F45AEB63071DE870A08"/>
  </w:style>
  <w:style w:type="paragraph" w:customStyle="1" w:styleId="C0C105AA2B67A948B75D30894688CAE8">
    <w:name w:val="C0C105AA2B67A948B75D30894688CAE8"/>
  </w:style>
  <w:style w:type="paragraph" w:customStyle="1" w:styleId="25E845AC409F09479E7A760BB2119AE1">
    <w:name w:val="25E845AC409F09479E7A760BB2119AE1"/>
  </w:style>
  <w:style w:type="paragraph" w:customStyle="1" w:styleId="EFEC23E52A259D4E9540A6CCED2F6AE8">
    <w:name w:val="EFEC23E52A259D4E9540A6CCED2F6AE8"/>
  </w:style>
  <w:style w:type="paragraph" w:customStyle="1" w:styleId="FFA2E8D31DAFB346A0C66C4C7D24846E">
    <w:name w:val="FFA2E8D31DAFB346A0C66C4C7D24846E"/>
  </w:style>
  <w:style w:type="paragraph" w:customStyle="1" w:styleId="E9CEE27B1B3EE449A3DC92DA7543F88C">
    <w:name w:val="E9CEE27B1B3EE449A3DC92DA7543F88C"/>
  </w:style>
  <w:style w:type="paragraph" w:customStyle="1" w:styleId="995FB464CC10EB42A3FAA2C00AA887D6">
    <w:name w:val="995FB464CC10EB42A3FAA2C00AA887D6"/>
    <w:rsid w:val="001A02F5"/>
    <w:rPr>
      <w:lang w:val="en-CA"/>
    </w:rPr>
  </w:style>
  <w:style w:type="paragraph" w:customStyle="1" w:styleId="77352AECB03D8447BC2D3531455202C7">
    <w:name w:val="77352AECB03D8447BC2D3531455202C7"/>
    <w:rsid w:val="001A02F5"/>
    <w:rPr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4873beb7-5857-4685-be1f-d57550cc96cc" xsi:nil="true"/>
    <ApprovalStatus xmlns="4873beb7-5857-4685-be1f-d57550cc96cc">InProgress</ApprovalStatus>
    <DirectSourceMarket xmlns="4873beb7-5857-4685-be1f-d57550cc96cc" xsi:nil="true"/>
    <PrimaryImageGen xmlns="4873beb7-5857-4685-be1f-d57550cc96cc">true</PrimaryImageGen>
    <ThumbnailAssetId xmlns="4873beb7-5857-4685-be1f-d57550cc96cc" xsi:nil="true"/>
    <NumericId xmlns="4873beb7-5857-4685-be1f-d57550cc96cc">-1</NumericId>
    <TPFriendlyName xmlns="4873beb7-5857-4685-be1f-d57550cc96cc">Resume (Origin design)</TPFriendlyName>
    <BusinessGroup xmlns="4873beb7-5857-4685-be1f-d57550cc96cc" xsi:nil="true"/>
    <APEditor xmlns="4873beb7-5857-4685-be1f-d57550cc96cc">
      <UserInfo>
        <DisplayName>REDMOND\v-luannv</DisplayName>
        <AccountId>92</AccountId>
        <AccountType/>
      </UserInfo>
    </APEditor>
    <SourceTitle xmlns="4873beb7-5857-4685-be1f-d57550cc96cc">Resume (Origin theme)</SourceTitle>
    <OpenTemplate xmlns="4873beb7-5857-4685-be1f-d57550cc96cc">true</OpenTemplate>
    <UALocComments xmlns="4873beb7-5857-4685-be1f-d57550cc96cc" xsi:nil="true"/>
    <ParentAssetId xmlns="4873beb7-5857-4685-be1f-d57550cc96cc" xsi:nil="true"/>
    <IntlLangReviewDate xmlns="4873beb7-5857-4685-be1f-d57550cc96cc" xsi:nil="true"/>
    <PublishStatusLookup xmlns="4873beb7-5857-4685-be1f-d57550cc96cc">
      <Value>273691</Value>
      <Value>1305302</Value>
    </PublishStatusLookup>
    <MachineTranslated xmlns="4873beb7-5857-4685-be1f-d57550cc96cc">false</MachineTranslated>
    <OriginalSourceMarket xmlns="4873beb7-5857-4685-be1f-d57550cc96cc" xsi:nil="true"/>
    <TPInstallLocation xmlns="4873beb7-5857-4685-be1f-d57550cc96cc">{My Templates}</TPInstallLocation>
    <APDescription xmlns="4873beb7-5857-4685-be1f-d57550cc96cc" xsi:nil="true"/>
    <ContentItem xmlns="4873beb7-5857-4685-be1f-d57550cc96cc" xsi:nil="true"/>
    <ClipArtFilename xmlns="4873beb7-5857-4685-be1f-d57550cc96cc" xsi:nil="true"/>
    <APAuthor xmlns="4873beb7-5857-4685-be1f-d57550cc96cc">
      <UserInfo>
        <DisplayName>REDMOND\cynvey</DisplayName>
        <AccountId>191</AccountId>
        <AccountType/>
      </UserInfo>
    </APAuthor>
    <TPAppVersion xmlns="4873beb7-5857-4685-be1f-d57550cc96cc">11</TPAppVersion>
    <TPCommandLine xmlns="4873beb7-5857-4685-be1f-d57550cc96cc">{WD} /f {FilePath}</TPCommandLine>
    <PublishTargets xmlns="4873beb7-5857-4685-be1f-d57550cc96cc">OfficeOnline</PublishTargets>
    <TPLaunchHelpLinkType xmlns="4873beb7-5857-4685-be1f-d57550cc96cc">Template</TPLaunchHelpLinkType>
    <EditorialStatus xmlns="4873beb7-5857-4685-be1f-d57550cc96cc" xsi:nil="true"/>
    <TimesCloned xmlns="4873beb7-5857-4685-be1f-d57550cc96cc" xsi:nil="true"/>
    <LastModifiedDateTime xmlns="4873beb7-5857-4685-be1f-d57550cc96cc" xsi:nil="true"/>
    <Provider xmlns="4873beb7-5857-4685-be1f-d57550cc96cc">EY006220130</Provider>
    <AcquiredFrom xmlns="4873beb7-5857-4685-be1f-d57550cc96cc" xsi:nil="true"/>
    <AssetStart xmlns="4873beb7-5857-4685-be1f-d57550cc96cc">2009-05-30T21:55:34+00:00</AssetStart>
    <LastHandOff xmlns="4873beb7-5857-4685-be1f-d57550cc96cc" xsi:nil="true"/>
    <TPClientViewer xmlns="4873beb7-5857-4685-be1f-d57550cc96cc">Microsoft Office Word</TPClientViewer>
    <ArtSampleDocs xmlns="4873beb7-5857-4685-be1f-d57550cc96cc" xsi:nil="true"/>
    <UACurrentWords xmlns="4873beb7-5857-4685-be1f-d57550cc96cc">0</UACurrentWords>
    <UALocRecommendation xmlns="4873beb7-5857-4685-be1f-d57550cc96cc">Localize</UALocRecommendation>
    <IsDeleted xmlns="4873beb7-5857-4685-be1f-d57550cc96cc">false</IsDeleted>
    <UANotes xmlns="4873beb7-5857-4685-be1f-d57550cc96cc">in the box</UANotes>
    <TemplateStatus xmlns="4873beb7-5857-4685-be1f-d57550cc96cc">Complete</TemplateStatus>
    <ShowIn xmlns="4873beb7-5857-4685-be1f-d57550cc96cc" xsi:nil="true"/>
    <CSXHash xmlns="4873beb7-5857-4685-be1f-d57550cc96cc" xsi:nil="true"/>
    <VoteCount xmlns="4873beb7-5857-4685-be1f-d57550cc96cc" xsi:nil="true"/>
    <AssetExpire xmlns="4873beb7-5857-4685-be1f-d57550cc96cc">2100-01-01T00:00:00+00:00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TPExecutable xmlns="4873beb7-5857-4685-be1f-d57550cc96cc" xsi:nil="true"/>
    <AssetType xmlns="4873beb7-5857-4685-be1f-d57550cc96cc">TP</AssetType>
    <BugNumber xmlns="4873beb7-5857-4685-be1f-d57550cc96cc">733025</BugNumber>
    <CSXSubmissionDate xmlns="4873beb7-5857-4685-be1f-d57550cc96cc" xsi:nil="true"/>
    <CSXUpdate xmlns="4873beb7-5857-4685-be1f-d57550cc96cc">false</CSXUpdate>
    <ApprovalLog xmlns="4873beb7-5857-4685-be1f-d57550cc96cc" xsi:nil="true"/>
    <Milestone xmlns="4873beb7-5857-4685-be1f-d57550cc96cc" xsi:nil="true"/>
    <OriginAsset xmlns="4873beb7-5857-4685-be1f-d57550cc96cc" xsi:nil="true"/>
    <TPComponent xmlns="4873beb7-5857-4685-be1f-d57550cc96cc">WORDFiles</TPComponent>
    <AssetId xmlns="4873beb7-5857-4685-be1f-d57550cc96cc">TP010192754</AssetId>
    <TPApplication xmlns="4873beb7-5857-4685-be1f-d57550cc96cc">Word</TPApplication>
    <TPLaunchHelpLink xmlns="4873beb7-5857-4685-be1f-d57550cc96cc" xsi:nil="true"/>
    <IntlLocPriority xmlns="4873beb7-5857-4685-be1f-d57550cc96cc" xsi:nil="true"/>
    <PlannedPubDate xmlns="4873beb7-5857-4685-be1f-d57550cc96cc" xsi:nil="true"/>
    <CrawlForDependencies xmlns="4873beb7-5857-4685-be1f-d57550cc96cc">false</CrawlForDependencies>
    <IntlLangReviewer xmlns="4873beb7-5857-4685-be1f-d57550cc96cc" xsi:nil="true"/>
    <HandoffToMSDN xmlns="4873beb7-5857-4685-be1f-d57550cc96cc" xsi:nil="true"/>
    <TrustLevel xmlns="4873beb7-5857-4685-be1f-d57550cc96cc">1 Microsoft Managed Content</TrustLevel>
    <IsSearchable xmlns="4873beb7-5857-4685-be1f-d57550cc96cc">false</IsSearchable>
    <TPNamespace xmlns="4873beb7-5857-4685-be1f-d57550cc96cc">WINWORD</TPNamespac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>0</Downloads>
    <Providers xmlns="4873beb7-5857-4685-be1f-d57550cc96cc" xsi:nil="true"/>
    <TemplateTemplateType xmlns="4873beb7-5857-4685-be1f-d57550cc96cc">Word 2003 Default</TemplateTemplateType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529468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63361B41-9EA9-4B18-B598-1F4C6C2537EB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320453E1-7253-43F1-9170-50FA92E19F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863798-11A4-4E70-BBC6-1171C5C559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3C35ED-58F4-4E33-8AF5-0073DC863E1A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tf10192754.dotx</Template>
  <TotalTime>0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(Origin design)</vt:lpstr>
    </vt:vector>
  </TitlesOfParts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(Origin design)</dc:title>
  <dc:subject/>
  <dc:creator/>
  <cp:keywords/>
  <dc:description/>
  <cp:lastModifiedBy/>
  <cp:revision>1</cp:revision>
  <dcterms:created xsi:type="dcterms:W3CDTF">2017-12-21T21:51:00Z</dcterms:created>
  <dcterms:modified xsi:type="dcterms:W3CDTF">2020-03-29T21:22:00Z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ImageGenCounter">
    <vt:lpwstr>0</vt:lpwstr>
  </property>
  <property fmtid="{D5CDD505-2E9C-101B-9397-08002B2CF9AE}" pid="6" name="ViolationReportStatus">
    <vt:lpwstr>None</vt:lpwstr>
  </property>
  <property fmtid="{D5CDD505-2E9C-101B-9397-08002B2CF9AE}" pid="7" name="ImageGenStatus">
    <vt:lpwstr>0</vt:lpwstr>
  </property>
  <property fmtid="{D5CDD505-2E9C-101B-9397-08002B2CF9AE}" pid="8" name="PolicheckStatus">
    <vt:lpwstr>0</vt:lpwstr>
  </property>
  <property fmtid="{D5CDD505-2E9C-101B-9397-08002B2CF9AE}" pid="9" name="Applications">
    <vt:lpwstr>95;#zwd120;#448;#zwd140;#79;#tpl120</vt:lpwstr>
  </property>
  <property fmtid="{D5CDD505-2E9C-101B-9397-08002B2CF9AE}" pid="10" name="PolicheckCounter">
    <vt:lpwstr>0</vt:lpwstr>
  </property>
  <property fmtid="{D5CDD505-2E9C-101B-9397-08002B2CF9AE}" pid="11" name="APTrustLevel">
    <vt:r8>1</vt:r8>
  </property>
</Properties>
</file>