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divdocumentdivPARAGRAPHNAM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805040" w14:paraId="0888A26A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9BF2B" w14:textId="77777777" w:rsidR="00805040" w:rsidRDefault="00E92E29">
            <w:pPr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monogram"/>
                <w:rFonts w:ascii="Arial" w:eastAsia="Arial" w:hAnsi="Arial" w:cs="Arial"/>
                <w:noProof/>
                <w:color w:val="231F20"/>
                <w:sz w:val="22"/>
                <w:szCs w:val="22"/>
              </w:rPr>
              <w:drawing>
                <wp:inline distT="0" distB="0" distL="0" distR="0" wp14:anchorId="0809AD9B" wp14:editId="7655B579">
                  <wp:extent cx="1777669" cy="683438"/>
                  <wp:effectExtent l="0" t="0" r="0" b="0"/>
                  <wp:docPr id="100002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4285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69" cy="68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79643" w14:textId="77777777" w:rsidR="00805040" w:rsidRDefault="00E92E29">
            <w:pPr>
              <w:rPr>
                <w:rStyle w:val="monogram"/>
                <w:rFonts w:ascii="Arial" w:eastAsia="Arial" w:hAnsi="Arial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Nidal</w:t>
            </w:r>
            <w:proofErr w:type="spellEnd"/>
            <w:r>
              <w:rPr>
                <w:rStyle w:val="divname"/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Monzer</w:t>
            </w:r>
            <w:proofErr w:type="spellEnd"/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 xml:space="preserve"> Garcia</w:t>
            </w:r>
          </w:p>
          <w:p w14:paraId="3E8C4050" w14:textId="77777777" w:rsidR="00805040" w:rsidRDefault="00E92E29">
            <w:pPr>
              <w:pStyle w:val="spanpaddedline"/>
              <w:spacing w:line="320" w:lineRule="atLeast"/>
              <w:rPr>
                <w:rStyle w:val="divaddress"/>
                <w:rFonts w:ascii="Arial" w:eastAsia="Arial" w:hAnsi="Arial" w:cs="Arial"/>
              </w:rPr>
            </w:pP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961 307 5278 | </w:t>
            </w:r>
            <w:r>
              <w:rPr>
                <w:rStyle w:val="textBold"/>
                <w:rFonts w:ascii="Arial" w:eastAsia="Arial" w:hAnsi="Arial" w:cs="Arial"/>
                <w:color w:val="4A4A4A"/>
                <w:sz w:val="22"/>
                <w:szCs w:val="22"/>
              </w:rPr>
              <w:t xml:space="preserve">E: 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nidal@luchadistribution.com</w:t>
            </w:r>
          </w:p>
          <w:p w14:paraId="258C0AD7" w14:textId="77777777" w:rsidR="00805040" w:rsidRDefault="00E92E29">
            <w:pPr>
              <w:pStyle w:val="divaddressspanpaddedlinenth-last-child1"/>
              <w:spacing w:after="300" w:line="320" w:lineRule="atLeast"/>
              <w:rPr>
                <w:rStyle w:val="divaddress"/>
                <w:rFonts w:ascii="Arial" w:eastAsia="Arial" w:hAnsi="Arial" w:cs="Arial"/>
              </w:rPr>
            </w:pPr>
            <w:proofErr w:type="spellStart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Bchamoun</w:t>
            </w:r>
            <w:proofErr w:type="spellEnd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, Street 5, </w:t>
            </w:r>
            <w:proofErr w:type="spellStart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Halabi</w:t>
            </w:r>
            <w:proofErr w:type="spellEnd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Bldg</w:t>
            </w:r>
            <w:proofErr w:type="spellEnd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, 1st </w:t>
            </w:r>
            <w:proofErr w:type="spellStart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Fllor</w:t>
            </w:r>
            <w:proofErr w:type="spellEnd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Aley</w:t>
            </w:r>
            <w:proofErr w:type="spellEnd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Aley</w:t>
            </w:r>
            <w:proofErr w:type="spellEnd"/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 20381103</w:t>
            </w:r>
          </w:p>
        </w:tc>
      </w:tr>
    </w:tbl>
    <w:p w14:paraId="7CCB7AD8" w14:textId="77777777" w:rsidR="00805040" w:rsidRDefault="00805040">
      <w:pPr>
        <w:rPr>
          <w:vanish/>
        </w:rPr>
      </w:pPr>
    </w:p>
    <w:p w14:paraId="2534B578" w14:textId="77777777" w:rsidR="00805040" w:rsidRDefault="00805040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805040" w14:paraId="0B0EF63E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27FF4" w14:textId="77777777" w:rsidR="00805040" w:rsidRDefault="00E92E29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Professional Summary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6A75A6AD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9398CC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 wp14:anchorId="511FDC91" wp14:editId="4E5D7905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-190500</wp:posOffset>
                        </wp:positionV>
                        <wp:extent cx="142594" cy="379688"/>
                        <wp:effectExtent l="0" t="0" r="0" b="0"/>
                        <wp:wrapNone/>
                        <wp:docPr id="100003" name="Picture 100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67156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379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95985FB" w14:textId="77777777" w:rsidR="00805040" w:rsidRDefault="00E92E29">
                  <w:pPr>
                    <w:pStyle w:val="p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Meticulous translator/</w:t>
                  </w:r>
                  <w:proofErr w:type="spellStart"/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subtitler</w:t>
                  </w:r>
                  <w:proofErr w:type="spellEnd"/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, excellent at juggling multiple tasks and working under pressure.</w:t>
                  </w:r>
                </w:p>
              </w:tc>
            </w:tr>
          </w:tbl>
          <w:p w14:paraId="3E883967" w14:textId="77777777" w:rsidR="00805040" w:rsidRDefault="00805040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14:paraId="5809697C" w14:textId="77777777" w:rsidR="00805040" w:rsidRDefault="00805040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805040" w14:paraId="623D169B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0A664" w14:textId="77777777" w:rsidR="00805040" w:rsidRDefault="00E92E29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Skills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43C206CE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9C3D32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72F8A68E" wp14:editId="481A8B73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4" name="Picture 100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315862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480"/>
                    <w:gridCol w:w="5480"/>
                  </w:tblGrid>
                  <w:tr w:rsidR="00805040" w14:paraId="1BC3960F" w14:textId="77777777">
                    <w:tc>
                      <w:tcPr>
                        <w:tcW w:w="5480" w:type="dxa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14:paraId="03E46C2D" w14:textId="77777777" w:rsidR="00805040" w:rsidRDefault="00E92E29">
                        <w:pPr>
                          <w:pStyle w:val="divdocumentli"/>
                          <w:spacing w:line="320" w:lineRule="atLeast"/>
                          <w:ind w:left="200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Skilled in </w:t>
                        </w:r>
                        <w:proofErr w:type="spellStart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Poliscript</w:t>
                        </w:r>
                        <w:proofErr w:type="spellEnd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Wincap</w:t>
                        </w:r>
                        <w:proofErr w:type="spellEnd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Q4, SDL </w:t>
                        </w:r>
                        <w:proofErr w:type="spellStart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Trados</w:t>
                        </w:r>
                        <w:proofErr w:type="spellEnd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2019. </w:t>
                        </w:r>
                      </w:p>
                    </w:tc>
                    <w:tc>
                      <w:tcPr>
                        <w:tcW w:w="5480" w:type="dxa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14:paraId="6D16B8FC" w14:textId="77777777" w:rsidR="00805040" w:rsidRDefault="00805040">
                        <w:p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607054" w14:textId="77777777" w:rsidR="00805040" w:rsidRDefault="00805040">
                  <w:pP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058BE0D6" w14:textId="77777777" w:rsidR="00805040" w:rsidRDefault="00805040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14:paraId="5C99203C" w14:textId="77777777" w:rsidR="00805040" w:rsidRDefault="00805040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805040" w14:paraId="616C530B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67529" w14:textId="77777777" w:rsidR="00805040" w:rsidRDefault="00E92E29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Work History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31CC1B33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799E27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3D6489FA" wp14:editId="550E156F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5" name="Picture 10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9746569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4B52C89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Subtitler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08/2018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157A72F7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Sfera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Studios LLC | Santa Monica, CA</w:t>
                  </w:r>
                </w:p>
                <w:p w14:paraId="1599367D" w14:textId="77777777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Subtitle TV content into Arabic/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Qcer</w:t>
                  </w:r>
                  <w:proofErr w:type="spellEnd"/>
                </w:p>
              </w:tc>
            </w:tr>
          </w:tbl>
          <w:p w14:paraId="7E3C396F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3DA8D7A8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744338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18592675" wp14:editId="2F2515E5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6" name="Picture 10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0894249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243AAC2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Subtitler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06/2018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28FAD881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White Label Productions Ltd | Greater London, England</w:t>
                  </w:r>
                </w:p>
                <w:p w14:paraId="3A508270" w14:textId="5FF2F2E5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Subtitle into Arabic/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Qcer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(Netflix Team)</w:t>
                  </w:r>
                  <w:r w:rsidR="004422FC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/ En&gt;</w:t>
                  </w:r>
                  <w:proofErr w:type="spellStart"/>
                  <w:r w:rsidR="004422FC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Ar</w:t>
                  </w:r>
                  <w:proofErr w:type="spellEnd"/>
                  <w:r w:rsidR="004422FC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&gt;En</w:t>
                  </w:r>
                </w:p>
              </w:tc>
            </w:tr>
          </w:tbl>
          <w:p w14:paraId="11662120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4A5C7764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117AFB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2336" behindDoc="0" locked="0" layoutInCell="1" allowOverlap="1" wp14:anchorId="3CC5BF4B" wp14:editId="0948769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7" name="Picture 10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323264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7A7A50F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Subtitler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04/2018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3573FAEE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Front Row | Dubai, UAE</w:t>
                  </w:r>
                </w:p>
                <w:p w14:paraId="3D6E4511" w14:textId="3ED104FD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Subtitle Movies into Arabic, French and English</w:t>
                  </w:r>
                  <w:r w:rsidR="004422FC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85D057A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7C09A87B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A80479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 wp14:anchorId="3BF955BE" wp14:editId="675B3549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8" name="Picture 100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818735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FC03FB1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Subtitler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01/2017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6D5849CE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ZOO Digital Group PLC | Greater London, England</w:t>
                  </w:r>
                </w:p>
                <w:p w14:paraId="6F14623D" w14:textId="487E97AF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Subtitling of TV Content into Arabic/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Qcer</w:t>
                  </w:r>
                  <w:proofErr w:type="spellEnd"/>
                  <w:r w:rsidR="004422FC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/En&gt;</w:t>
                  </w:r>
                  <w:proofErr w:type="spellStart"/>
                  <w:r w:rsidR="004422FC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Ar</w:t>
                  </w:r>
                  <w:proofErr w:type="spellEnd"/>
                  <w:r w:rsidR="004422FC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&gt;En</w:t>
                  </w:r>
                </w:p>
              </w:tc>
            </w:tr>
          </w:tbl>
          <w:p w14:paraId="19916D4C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7DABF048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1AC4C3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4384" behindDoc="0" locked="0" layoutInCell="1" allowOverlap="1" wp14:anchorId="31181480" wp14:editId="03D74A52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9" name="Picture 100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161012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CFB69F8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Subtitler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01/2016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641D361E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MC Distribution | Beirut, Lebanon</w:t>
                  </w:r>
                </w:p>
                <w:p w14:paraId="4FB213BC" w14:textId="77777777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I subtitle whatever movies they acquire throughout the year, into Arabic, English and French. An average of 5 movies per year.</w:t>
                  </w:r>
                </w:p>
              </w:tc>
            </w:tr>
          </w:tbl>
          <w:p w14:paraId="482DE3F4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6AE02726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8EF3C4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5408" behindDoc="0" locked="0" layoutInCell="1" allowOverlap="1" wp14:anchorId="754ADAC4" wp14:editId="53B78D22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10" name="Picture 100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215239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E2A5DCD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Subtitler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01/2012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7A5D52C4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Teleview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International | Beirut, Lebanon</w:t>
                  </w:r>
                </w:p>
                <w:p w14:paraId="693D2C7A" w14:textId="1F1320AB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Subtitle the movies the company acquires throughout the year into Arabic, English and Fr</w:t>
                  </w:r>
                  <w:r w:rsidR="004422FC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ench.</w:t>
                  </w:r>
                  <w:bookmarkStart w:id="0" w:name="_GoBack"/>
                  <w:bookmarkEnd w:id="0"/>
                </w:p>
              </w:tc>
            </w:tr>
          </w:tbl>
          <w:p w14:paraId="344ACD0C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4A800B86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A92318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 wp14:anchorId="43AE3BFA" wp14:editId="0E3FAB82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11" name="Picture 100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248240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7B43279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Subtitling Training Courses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01/2012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3701353B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Self Employed | Beirut, Lebanon</w:t>
                  </w:r>
                </w:p>
                <w:p w14:paraId="4463FA24" w14:textId="77777777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Train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subtitlers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on using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softwares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, improvement of subtitling skills.</w:t>
                  </w:r>
                </w:p>
              </w:tc>
            </w:tr>
          </w:tbl>
          <w:p w14:paraId="2D46E25B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70549412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668C43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7456" behindDoc="0" locked="0" layoutInCell="1" allowOverlap="1" wp14:anchorId="3BA34ADB" wp14:editId="027B88FB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12" name="Picture 100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280764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01F9997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Freelance Translator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01/2010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375418FD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Multiple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304F614D" w14:textId="77777777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Freelance written translator for different vendors. Official documents, Researches, on-site translation for international events and seminars.</w:t>
                  </w:r>
                </w:p>
              </w:tc>
            </w:tr>
          </w:tbl>
          <w:p w14:paraId="77C17337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7A547293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6E0EC6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8480" behindDoc="0" locked="0" layoutInCell="1" allowOverlap="1" wp14:anchorId="5842BB5B" wp14:editId="131A786B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13" name="Picture 100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166610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0399D45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Head Of Translation Department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06/2002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06/2008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7D5323A6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Media Link International | Beirut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798B915C" w14:textId="77777777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lastRenderedPageBreak/>
                    <w:t xml:space="preserve">Manage a group of 15 translators dedicated for subtitling and dubbing TV content. </w:t>
                  </w:r>
                  <w:proofErr w:type="gram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follow</w:t>
                  </w:r>
                  <w:proofErr w:type="gramEnd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deadlines, proof reading. Training for subtitling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softwares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4BC70DC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383B2FCE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425A5A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9504" behindDoc="0" locked="0" layoutInCell="1" allowOverlap="1" wp14:anchorId="798A49A1" wp14:editId="49379E7F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14" name="Picture 100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955968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890EB8A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Head Of Translation And Subtitling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06/1996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05/2002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2AA8D37E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Racti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For Art Production &amp; Distribution | Beirut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29C651C1" w14:textId="77777777" w:rsidR="00805040" w:rsidRDefault="00E92E2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I used to manage a group of 20 dedicated translators. Time management and quality check.</w:t>
                  </w:r>
                </w:p>
              </w:tc>
            </w:tr>
          </w:tbl>
          <w:p w14:paraId="51A5D1BE" w14:textId="77777777" w:rsidR="00805040" w:rsidRDefault="00805040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14:paraId="13BAB1DA" w14:textId="77777777" w:rsidR="00805040" w:rsidRDefault="00805040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805040" w14:paraId="609DF0CF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5BE66" w14:textId="77777777" w:rsidR="00805040" w:rsidRDefault="00E92E29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Education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01D9FC86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A656D4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70528" behindDoc="0" locked="0" layoutInCell="1" allowOverlap="1" wp14:anchorId="75C85576" wp14:editId="21837C37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15" name="Picture 100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4884490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A5DBB95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B.A In International Affairs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1990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78F248A6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Lebanese American University,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Bayrut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, Beirut Governorate</w:t>
                  </w:r>
                </w:p>
              </w:tc>
            </w:tr>
          </w:tbl>
          <w:p w14:paraId="22B949AB" w14:textId="77777777" w:rsidR="00805040" w:rsidRDefault="00805040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05040" w14:paraId="01F95022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4BE650" w14:textId="77777777" w:rsidR="00805040" w:rsidRDefault="00E92E2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71552" behindDoc="0" locked="0" layoutInCell="1" allowOverlap="1" wp14:anchorId="4C4116A2" wp14:editId="780E17B8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16" name="Picture 100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9877423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FCF5697" w14:textId="77777777" w:rsidR="00805040" w:rsidRDefault="00E92E2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Associate of Arts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| Business Management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1988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4039BC4B" w14:textId="77777777" w:rsidR="00805040" w:rsidRDefault="00E92E29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Lebanese American University,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Bayrut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, Beirut Governorate</w:t>
                  </w:r>
                </w:p>
              </w:tc>
            </w:tr>
          </w:tbl>
          <w:p w14:paraId="5483D562" w14:textId="77777777" w:rsidR="00805040" w:rsidRDefault="00805040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14:paraId="262C2EBC" w14:textId="77777777" w:rsidR="00805040" w:rsidRDefault="00805040">
      <w:pPr>
        <w:rPr>
          <w:rFonts w:ascii="Arial" w:eastAsia="Arial" w:hAnsi="Arial" w:cs="Arial"/>
          <w:color w:val="231F20"/>
          <w:sz w:val="22"/>
          <w:szCs w:val="22"/>
        </w:rPr>
      </w:pPr>
    </w:p>
    <w:sectPr w:rsidR="00805040">
      <w:pgSz w:w="12240" w:h="15840"/>
      <w:pgMar w:top="640" w:right="640" w:bottom="64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05040"/>
    <w:rsid w:val="004422FC"/>
    <w:rsid w:val="00805040"/>
    <w:rsid w:val="00E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DD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hd w:val="clear" w:color="auto" w:fill="FFFFFF"/>
      <w:spacing w:line="320" w:lineRule="atLeast"/>
    </w:pPr>
    <w:rPr>
      <w:color w:val="231F20"/>
      <w:shd w:val="clear" w:color="auto" w:fill="FFFFFF"/>
    </w:rPr>
  </w:style>
  <w:style w:type="paragraph" w:customStyle="1" w:styleId="divdocumentdivfirstsection">
    <w:name w:val="div_document_div_firstsection"/>
    <w:basedOn w:val="Normal"/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color w:val="0187DE"/>
      <w:sz w:val="68"/>
      <w:szCs w:val="68"/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AME">
    <w:name w:val="div_document_div_PARAGRAPH_NAM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sectionSECTIONCNTC">
    <w:name w:val="div_document_section_SECTION_CNTC"/>
    <w:basedOn w:val="Normal"/>
  </w:style>
  <w:style w:type="character" w:customStyle="1" w:styleId="divaddress">
    <w:name w:val="div_address"/>
    <w:basedOn w:val="div"/>
    <w:rPr>
      <w:color w:val="4A4A4A"/>
      <w:sz w:val="22"/>
      <w:szCs w:val="22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textBold">
    <w:name w:val="textBold"/>
    <w:basedOn w:val="DefaultParagraphFont"/>
    <w:rPr>
      <w:b/>
      <w:bCs/>
    </w:rPr>
  </w:style>
  <w:style w:type="paragraph" w:customStyle="1" w:styleId="divaddressspanpaddedlinenth-last-child1">
    <w:name w:val="div_address_span_paddedline_nth-last-child(1)"/>
    <w:basedOn w:val="Normal"/>
  </w:style>
  <w:style w:type="character" w:customStyle="1" w:styleId="divaddressspanpaddedlinenth-last-child1Character">
    <w:name w:val="div_address_span_paddedline_nth-last-child(1) Character"/>
    <w:basedOn w:val="DefaultParagraphFont"/>
  </w:style>
  <w:style w:type="table" w:customStyle="1" w:styleId="divdocumentdivPARAGRAPHCNTC">
    <w:name w:val="div_document_div_PARAGRAPH_CNTC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documentsectiontwocolsectiondivheading">
    <w:name w:val="div_document_section_twocolsection_div_heading"/>
    <w:basedOn w:val="DefaultParagraphFont"/>
  </w:style>
  <w:style w:type="paragraph" w:customStyle="1" w:styleId="divdocumentsectiontwocolsectiondivheadingdivsectiontitle">
    <w:name w:val="div_document_section_twocolsection_div_heading_div_sectiontitle"/>
    <w:basedOn w:val="Normal"/>
    <w:pPr>
      <w:pBdr>
        <w:top w:val="none" w:sz="0" w:space="15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DefaultParagraphFont"/>
  </w:style>
  <w:style w:type="character" w:customStyle="1" w:styleId="divdocumentsectiontwocolsectiondivparagraphWrapper">
    <w:name w:val="div_document_section_twocolsection_div_paragraphWrapper"/>
    <w:basedOn w:val="DefaultParagraphFont"/>
  </w:style>
  <w:style w:type="character" w:customStyle="1" w:styleId="divdocumentdivparagraphWrapperdivparaCell">
    <w:name w:val="div_document_div_paragraphWrapper_div_paraCell"/>
    <w:basedOn w:val="DefaultParagraphFont"/>
  </w:style>
  <w:style w:type="character" w:customStyle="1" w:styleId="divdocumentdivparagraphsinglecolumn">
    <w:name w:val="div_document_div_paragraph_singlecolumn"/>
    <w:basedOn w:val="DefaultParagraphFont"/>
  </w:style>
  <w:style w:type="paragraph" w:customStyle="1" w:styleId="p">
    <w:name w:val="p"/>
    <w:basedOn w:val="Normal"/>
  </w:style>
  <w:style w:type="table" w:customStyle="1" w:styleId="divdocumentsectiontwocolsectiondivparagraphWrapperdivparagraph">
    <w:name w:val="div_document_section_twocolsection_div_paragraphWrapper_div_paragraph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vdocumentsectiontwocolsection">
    <w:name w:val="div_document_section_twocolsection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li">
    <w:name w:val="div_document_li"/>
    <w:basedOn w:val="Normal"/>
  </w:style>
  <w:style w:type="table" w:customStyle="1" w:styleId="divdocumenttable">
    <w:name w:val="div_document_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columnspanpaddedlinenth-child1">
    <w:name w:val="singlecolumn_span_paddedline_nth-child(1)"/>
    <w:basedOn w:val="Normal"/>
  </w:style>
  <w:style w:type="character" w:customStyle="1" w:styleId="singlecolumnspanpaddedlinenth-child1Character">
    <w:name w:val="singlecolumn_span_paddedline_nth-child(1) Character"/>
    <w:basedOn w:val="DefaultParagraphFont"/>
  </w:style>
  <w:style w:type="character" w:customStyle="1" w:styleId="jobtitle">
    <w:name w:val="jobtitle"/>
    <w:basedOn w:val="DefaultParagraphFont"/>
    <w:rPr>
      <w:b/>
      <w:bCs/>
      <w:caps/>
      <w:color w:val="0187DE"/>
    </w:rPr>
  </w:style>
  <w:style w:type="character" w:customStyle="1" w:styleId="datesWrapper">
    <w:name w:val="datesWrapper"/>
    <w:basedOn w:val="DefaultParagraphFont"/>
    <w:rPr>
      <w:i/>
      <w:iCs/>
    </w:rPr>
  </w:style>
  <w:style w:type="character" w:customStyle="1" w:styleId="jobdates">
    <w:name w:val="jobdates"/>
    <w:basedOn w:val="DefaultParagraphFont"/>
    <w:rPr>
      <w:caps/>
    </w:rPr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character" w:customStyle="1" w:styleId="degree">
    <w:name w:val="degree"/>
    <w:basedOn w:val="DefaultParagraphFont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Nidal Monzer Garcia</dc:title>
  <cp:lastModifiedBy>Apple Apple</cp:lastModifiedBy>
  <cp:revision>3</cp:revision>
  <cp:lastPrinted>2019-05-11T10:40:00Z</cp:lastPrinted>
  <dcterms:created xsi:type="dcterms:W3CDTF">2019-05-11T10:39:00Z</dcterms:created>
  <dcterms:modified xsi:type="dcterms:W3CDTF">2019-05-11T10:40:00Z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uCwAAB+LCAAAAAAABAAVlzVi7FoQBRekQDDC4AdiZlYmZmat/vvlHtvTt/ucKoESKIxniJ8gsBTKQQyKsxyGQAL3+/EQS0DiTtRw7GkeIgczsjRZYuwII2CCPGLmMrY5mS8edD85eSEXURW9CB6xlXnZWqeMR8aHCOICTmVNHw0oZN5FxaNbmEG2KoK6cpwNu6nydrP87yJl1wZiq0VORAmf3iuUNcGP1kpTPreRfgmnh+9fdSN+uIMW/XhhYAo</vt:lpwstr>
  </property>
  <property fmtid="{D5CDD505-2E9C-101B-9397-08002B2CF9AE}" pid="3" name="x1ye=1">
    <vt:lpwstr>8Yu+rc+i29dx264Oiyrfr9oqZs2/5udZmV+a+uVh29XvEI6vUTYYXGHqNz5RRzsStqMi8UIi2DkMlC6R2jvChYwXZSrYFK5CRd7H88Pj0nN4EYREQD+dT7o90a7Hz5XW+GCsSSzMofWfaQvSUZh/6GZDB83f4MOo3E1yz6cjbvN7XC4Gpt/ax3zOp4RNA0iFtCTU8zUoEal072Trx8r8YAFSzTEaAnU3AL5tD9iZssiAEfl9PW8CwY++VB2a7qk</vt:lpwstr>
  </property>
  <property fmtid="{D5CDD505-2E9C-101B-9397-08002B2CF9AE}" pid="4" name="x1ye=10">
    <vt:lpwstr>y6Aq0aVDRCXEkvVrA34cx3GDda/2jnr7iVSnBX0WmX8MenUnzfIf3+gQFrzcFkewSnw9/IvgDg/uW8j+DIEaSxn4DfPNZSDPnIDmAXGo+Z+qHGsXV4Sc8+D405LD6JfQSvPyxkozJ/UGTLyU8uBl7nnwcg4V/NcorId+EyUjaJ48DkFAupNaS1XfExXYG4DsaFDsuJerKqRWvyqxiUV8WJl2foC3xigc6X7pEgGqqokCWdOX2kru/oCfaPUr0no</vt:lpwstr>
  </property>
  <property fmtid="{D5CDD505-2E9C-101B-9397-08002B2CF9AE}" pid="5" name="x1ye=11">
    <vt:lpwstr>DswVDImJHcodhafDzrQ/Sn4ieP3vHOy3Rm00MSDm/Rxp5YcK7M0H6j4hyWFr6O6XnBqdFcGwN/HIT1bha+7viCITN/cb01k404gPL0mZ7v26nPtGtF+UaTqMJIg1zWYHQUCjxEAY/EicV5nQAiDE9aL1YsAVu97EaL5cJi3wg8rZfQos/SRGXyAdfAnNYPIM0iQH3bbhol4JOer5BzHm9GVFN7GjGM/ZmF/uXkYW0VAZzRx/EgUGImOm7z6GFmd</vt:lpwstr>
  </property>
  <property fmtid="{D5CDD505-2E9C-101B-9397-08002B2CF9AE}" pid="6" name="x1ye=12">
    <vt:lpwstr>IShG8vZz6qTqQfLqD4aHZSRoz2rLGlMarXBjXvRn7mKXHj25xpWhhZt0rmDdQig2GyE+or7h4fmaBKhGCTlnUyqwnlWn/h5TtlLUWY7IFiD/QtQhykpOLkepWoeeKwEMZbMbQ9q721tH/B5y9pDsWkzOldfoukdEgR57IsiZVueZfvVmOP4M6kS9f0ZbDyQAdyCFPu8fRPS/qNpbpYVHHoRJvzrSYfwssNU67/7EsfmdVVLwP6fAbH++daKDYGS</vt:lpwstr>
  </property>
  <property fmtid="{D5CDD505-2E9C-101B-9397-08002B2CF9AE}" pid="7" name="x1ye=13">
    <vt:lpwstr>fq9tmvZ9f6WT3cpAtbFx+mPcrFi205h+6XZyuuv1vaNfEjbQfb7OkLr7nY79NxkcSFoROytvS2hi494PobrJubJ4+r++O27mux/4DTs7MRDfqCdRIX0y07JcF9a/HmcDVfPkirR21ZtVRSOVjEWcU+9eoyeBkmvw6k0ijp7AciQRuOFkdTGccF5ghuXAahRxbqu/OvuGM3T+Icl+QY6Ow0n0sRIW/YfzcLBs1Bt5q+6/qUPDh/+ylHyt5updqhs</vt:lpwstr>
  </property>
  <property fmtid="{D5CDD505-2E9C-101B-9397-08002B2CF9AE}" pid="8" name="x1ye=14">
    <vt:lpwstr>5WQ7WC/gtwgS+TQvno9X1EP6eyQYz+5rO9lKNXGaLuB5dhkE+dZmLgesVAM1xZ8KPV5yRrYcmgooY/qpO7xhLLtJK2o9MTJTdRUwskB6QLX1rz9/0XWoGfdkpSiPEU/sPnc3x6QaR/CpooAHk+b6HT87JQkMLWfH/RylEHlrHFy4SjLm+XBkpaooGQgE7bsj+yfpvLp/Zc2vPeGwdbuUu54JmOe0vX2pX7reKnigIYfiUhXO//UjuYZvqsW+Izv</vt:lpwstr>
  </property>
  <property fmtid="{D5CDD505-2E9C-101B-9397-08002B2CF9AE}" pid="9" name="x1ye=15">
    <vt:lpwstr>W3c36axDtf+y25WFBClUWUmSLmBIkOJ8S5snUijHmRS1Dm0z97fGMsvX6W7pWloM9uZz5qQUSugfHGOkEY1dHsl25RSLa61yrawhaqUCbAQK5aBTbVmsO6mdPHiCvVSRWteOOOmDPFoz9JbtTFodGTBLE5wgksBD9FCYnlueOxbEAOoUjzSgZpufRimZ0jNI9QsU6ATAU0rJnBmnVqRSs1sK4GqSbJ2F1MSMeIHOHbiVpvOxEDRs9xlsLxYxML8</vt:lpwstr>
  </property>
  <property fmtid="{D5CDD505-2E9C-101B-9397-08002B2CF9AE}" pid="10" name="x1ye=16">
    <vt:lpwstr>ErTIpHxzs6Ga92J0iR8v+lHE8X4GSP0xNTxbRJAB0/RbmAvLBH1F8X2zzLd7P258e9fD8zaUj/mvsCqLdxbRyLO94v8KAzoQHpn+MLYmQ4u5zGMcCjpxfYid6L+psjQkQpw9GxFfWaDq+n+ledLUrLuUg3h6FGmtBESCnRzqc8O3qaS7PWSgEAKEHWP6xMKsUxtLvj/Pui9n3D1s2fc/4LfaxjXUrQU0ibkiPLpl6Te6t6CJiKLgK31rN5ChLgY</vt:lpwstr>
  </property>
  <property fmtid="{D5CDD505-2E9C-101B-9397-08002B2CF9AE}" pid="11" name="x1ye=17">
    <vt:lpwstr>MX/hZiipfne3XVUYncaTdeAswj4Yc1XYnHXjKc8dl6q9Wz5Z428gK60o7rC6GJ8b73ktO/x4gaEEwp/5YDiqwpkFIpU+2dATqt5wKPTP1DkTyG/xauVSzFtNTuFHhMjL2Zf5OdQhUkJVHp26zwlt8hufDvGOo0w8RmAQO3fAGiFKYWZz/QCoFj+G08xs+DmEwQhi1jrtEIdKGluPM57ylW2E0fBJRvkDEnfNxfy/VVKQyEi1Xrh/f01YN5XcIqI</vt:lpwstr>
  </property>
  <property fmtid="{D5CDD505-2E9C-101B-9397-08002B2CF9AE}" pid="12" name="x1ye=18">
    <vt:lpwstr>Q0VfTP0otfH1vBKuVn7v5CLMoQiKLl+322jojn5dkMX8qTg/trRJfqNuOF95FyyPpCXjAtJDVz6h8h21aG6T1nfbR5kTpaeuAjF76xNu0omy6lUVpWTQdg67KCtPQCHHsl3wz156Qz0CjOn/PanTUwUYzuthDLwNJ+9mMmFDRhhu+P3QIXG8FYPeGQgd3whm4T3v5NmJTwM65sQShMUPaZEpn09J9XZth1sU4Yu6dmip9E7r1hIgBGNhqpp1rEj</vt:lpwstr>
  </property>
  <property fmtid="{D5CDD505-2E9C-101B-9397-08002B2CF9AE}" pid="13" name="x1ye=19">
    <vt:lpwstr>tvcQE6nK+7HDL8omZJkr29kQlQ1JmJE0kYuELRzBJOfGc3Bj2nOulYCVMy5oO2XLThjBc1fIESeIgq/HPEDQ6aeypK0E89VicZszKDugZRkf6LvQyNQYVC6v0ij5eAMrAi0GjpXLxRLb+ji1kHIJNv/ixK7fUVO2naMOZp6y7/F+ncjVwsHaba4Pp2RmXEjrAQAvp5D96GOsg0zHYO53kvtn/78gQGZh2tZ251tWamnmpD90o2UBOwpMg352BMq</vt:lpwstr>
  </property>
  <property fmtid="{D5CDD505-2E9C-101B-9397-08002B2CF9AE}" pid="14" name="x1ye=2">
    <vt:lpwstr>5TNh6ktdV4tBL0vNIbHWP9gteyTmdeU3oN4EKq6XkdeKDfVYNgihRVzk91YV0BYdUh27Z3iFChoiJ6v9Z32SO7NwBbC9brNOV2Vn51hsdMtsRVyjkp4pw9v+XXGml5nX6nAk6x6UgFpcFVIItYSjsgBV8E32BpwyROxFgM0H3dO1IdCUVkmJMuHzUWhYw+QtbC+nE0TzPJdn6zoXAbWyc/Qew6fxXWnzQtQJAlfhkUnZMA6Q/C2zuhap8OEtcWT</vt:lpwstr>
  </property>
  <property fmtid="{D5CDD505-2E9C-101B-9397-08002B2CF9AE}" pid="15" name="x1ye=20">
    <vt:lpwstr>y5JwWcjkC33Ax0I7ElaXzvaBO+hVf+8yTq1uIugfEP0QCiJKT65v5pZ+kZQbZjzKLhn2XppHUJQ3gb7yXkxkV71FFvb8ubkbYn3l9HhDX5pWysv8fNUZo6GeDRPqd6D8eIvmYz5XnTpbCgadbZQS0WToHGi/MUQGWjZ3wUk5rjuyGKH6ByVeCgeFzDT7st45IjKtDsPHZdVmWprNd0vrL8F/1UdHbg3UjJycobVuV/r9WngIyKLPthYG549J6W6</vt:lpwstr>
  </property>
  <property fmtid="{D5CDD505-2E9C-101B-9397-08002B2CF9AE}" pid="16" name="x1ye=21">
    <vt:lpwstr>Ayl6T8CfVj9mRp45gMLnmKR3BrcaQ1tXL7+LO7eDr/8rQfRUgzGhN+Ct316+LCtxZBItcXHri98insI+ETm0NDiUWoL429NR4GT4benc7w2jVMu+XtXVlm6lGl3b9iGU6rNyC6xvwQ+EoZe1U+dwEc+P3Lo2hK/jkrUkpUOy3OeRGidDUfS/NP0/7AVY8vnOV/AjupSqCS3CLEykOPRRqN1IRLnfd1M65b6+yPXn8fv8w8Cxh/aewwAQj4H7A16</vt:lpwstr>
  </property>
  <property fmtid="{D5CDD505-2E9C-101B-9397-08002B2CF9AE}" pid="17" name="x1ye=22">
    <vt:lpwstr>K90NEXttM82Sl9DxrOIueNdW/HwEIJwRp5/GuGzGepUGht37j7eJSOIpRtqi8XONX8yW02fNvr5kezMNXFUNI0nbjbTM1J4558uJwssDmeToQWXKe7TnDpr5SlNiYfg9ddUb8zr1jFDReMQCOH5vs/6ImlaOconDeEXwLzfjVMzS9/38g/MHlTw7s2rAagR6nO6TBtNtZjYQFRQ3qOQ3xovJlCQ3jcIQ7iMpxk0tusqxHE60KS1wxSnq237WnOt</vt:lpwstr>
  </property>
  <property fmtid="{D5CDD505-2E9C-101B-9397-08002B2CF9AE}" pid="18" name="x1ye=23">
    <vt:lpwstr>iWfnL7WsM8DWHBMoZsTKwpC8umBFyq+182SBZRm/aeD5An6uUb3h6EKnOjb10nBF8Qa3HxPShRbEyTUtu+tDNJP8oxiNugRtfTV3ktz1XbshxhDlPNcOPi4FkmnLDT6nw5Maz84d+33gH7+nIyj/Tl94RfaO73gaXp2qrios04arxK6aUXpvOx7KxmzGICfoc2Fa18bwOwupaC/LBz9SE8H4pR/WUvMgbRWOjqOS0a5gGzECPOafKPR5uNLicSt</vt:lpwstr>
  </property>
  <property fmtid="{D5CDD505-2E9C-101B-9397-08002B2CF9AE}" pid="19" name="x1ye=24">
    <vt:lpwstr>gOr+CZ4IBPzvjke7LBmy1QwtRfeQyg0afbe3fBxxPKwJ7ODK2V5ojCPkuuGefq8i+YXusbvBwvbPjH1z4LnuL7a5jaWXWHkJ/tz6/GGBk8r38mtvgx9eNZfcjyJrVBHMxiSRU6nzam4L+ZkuGMZt6eb++q0rRmgw/IWPgXlIJYfY4gLAv2KQRkhBsaIx9afUj9Q/9SmsI3/jP7jOGkgJ64R+8Mf8s/HZWum0GaKin/4yfC+s1C1k9FYFMVT2aOQ</vt:lpwstr>
  </property>
  <property fmtid="{D5CDD505-2E9C-101B-9397-08002B2CF9AE}" pid="20" name="x1ye=25">
    <vt:lpwstr>cEH6EYVJwTLJ4xH9sZHeVEknhkuVAISmxhiQpNGOiH8cD7O+KZh4c64L9eXBeXN3mUqKlq5lS9UWlhJtix3Qgkf71OVzv/LiGdCEbXGW7vKPQnyukSjvPg30ymbzJT1Gt+SLAF20G5uSu7DyNaVY7QcVRD8fvNp7R+3MH+CGGxy4KV4+0v2z5bVOiKIgvxA4KWG+c+sL8RzP2+w62/xklKUIzuXJVHNJpisqCaPioeEo0eybqvAae03xH5Gg7ul</vt:lpwstr>
  </property>
  <property fmtid="{D5CDD505-2E9C-101B-9397-08002B2CF9AE}" pid="21" name="x1ye=26">
    <vt:lpwstr>W1AZjyilgmAl40e8Ps9+j72c5k/PNVFTnB7W6caNMI0JwX21/fT/EwXFSQ+GG5GvtNU3C39AGX9cqzA3/5l+ZyQr8fYrZdJHgj8o8lAHRvql5w1xPTL0lr5Ge8mCul/U0qqGg2Ag9L2IiKyjHwl8HhvYkoLMJrep1Lr8C42Pipp78f7wfl0NjDMnyZP3GT2MM86+m/qA1qrEEhUMAnCxU3ZkkIDVYddvYbAgXfPCSoEC2qc0K1dqcJM/kC2d3+1</vt:lpwstr>
  </property>
  <property fmtid="{D5CDD505-2E9C-101B-9397-08002B2CF9AE}" pid="22" name="x1ye=27">
    <vt:lpwstr>DAwk4h1ebzxABjQnCwJE+hzgB0X5DviFlHJgrXVQ0lM8RAmKu3M+WaAbOTypLCFcU65oLVq83Pg5v48iScp3iMc/vKTHXq7yETqQBIVqRmnQKyBVersWA3kNVIaduaY0XjsnyEkpcyEqAx3SJmHZskD9aI5JoJozM0EOAZxCKleeGdyY9b87UDNowKmkjysRnYC8Tpf4wrb9RzYxrdyz+a4Z3nv1AJiWQBcgEPzXk9R8bymVzcK1SzvQEdIxaAN</vt:lpwstr>
  </property>
  <property fmtid="{D5CDD505-2E9C-101B-9397-08002B2CF9AE}" pid="23" name="x1ye=28">
    <vt:lpwstr>y58+rHF0tN2I34O7bH+7syUbdbRPpMSZQfvjqOshAqZZk/MHTgzUhwFzY4041QXb+xAtv7cYMmLp0lG1j6lntRpGYYznMmv22x7t1mMAggf/nC1zszCzvgJJ/vxxBQx1RJly58nPTOw/fc1pQDW0tUPhu3dKNXT1t2g1BF8aYgy8KiMgJfYUfMiuKkU/6JAx3ZPs8ezwc6LhiwPudPAz5+/r8TqhWyvi3Hnsvu8VuVptIlAPl82vx5FfSpLfoyn</vt:lpwstr>
  </property>
  <property fmtid="{D5CDD505-2E9C-101B-9397-08002B2CF9AE}" pid="24" name="x1ye=29">
    <vt:lpwstr>PLCVOzK5csUzPnyJOOZ160q9tHEn+DQzBxM7PDSu1o4M25xIWpFv/CJDC4013Hfkz1wymLepL3QVfkSXDzvuUFTZY/Hggodi4QO3PSQxIYI+OYX8qT/yEPfrz+oNe4PkS4iWbhFcH5dGe7jOi1faO8jwsykXVec1yLtovTY11i/KPOBAyARYdk9KiIIFmrHPShv3AvY1BV9Fd+9QE0f1nDeaCXPT9muWmo2drCdUYlEZ7lbOqwxn0LHdZKAgFzP</vt:lpwstr>
  </property>
  <property fmtid="{D5CDD505-2E9C-101B-9397-08002B2CF9AE}" pid="25" name="x1ye=3">
    <vt:lpwstr>PCY18QhhLsfv4FGHa4LRHVaCFJ5SYi4R7kadYrZ0NvxmJr7VZl49dGM1e/Alpf3a77CwCUug4ZoYt6etp9yFogFdC8E9s9Ol4fetO0w8IK5oMd8xnDBVyqGu69mDcdc56XLo6rGQkt98a6e1XmVJPefU5ntvfk2HwelF6aNB+FbrqGm/PuiTlIMCEMRe15zPbGi9rnf+RYGWMx8+WPFjJ2iOLmsIFzeE6RP+CANo80FU09+xRjzGr6/Oc4L7K91</vt:lpwstr>
  </property>
  <property fmtid="{D5CDD505-2E9C-101B-9397-08002B2CF9AE}" pid="26" name="x1ye=30">
    <vt:lpwstr>8aEHfUTxbob811kdxZATCJGjhU5hUv8ajGw1tVpbPgNsSbl0tcd66XSXL1NOK861qbVGWXepUPq/fq+u6BEnhLc469x6XWZ6WEN7aO8OmdvwIyGFlNm1X1+qJVJ3o9CwcqHypMlLU6qr2e4KJ+fn+LbhkLonaALBNWRX8XSenriDFS0uk9i11KqqKnccIM0PBl5G7vbUE/CSqmsTD/BrcQIZHMBGpIelZA17gTwbOczaBPbnYOAlygm5zniFm3d</vt:lpwstr>
  </property>
  <property fmtid="{D5CDD505-2E9C-101B-9397-08002B2CF9AE}" pid="27" name="x1ye=31">
    <vt:lpwstr>e5sGOqEWcfOZOIsGM2QNmbq9zj2sFQ3RJ+J8QbjomVtIyhH1eeYtzkrD6b1g9t8NasQO0yeuD/65SkwcgDQy7iIf9KvpoqR4mrER+ogzbnFki9PHJXy9y/dbUpbwtYTaQF+s3m6FedpAkEQLXrb98xm4kkgxT3mGlO/2ZlwwnW1fPgLgQ9uHgldOt5TLI/Yrk94WfCqSso+huBJC+z75Bb8K5pR829IzNJ5cI4IMcdjfxSd+5taIJg4TCbLeBVe</vt:lpwstr>
  </property>
  <property fmtid="{D5CDD505-2E9C-101B-9397-08002B2CF9AE}" pid="28" name="x1ye=32">
    <vt:lpwstr>neFp9dSCO4kUBK8RRL0IsHKWD0JZS5Q+BHNnhiTIJImWqIgDPZPlN4n3DcU1Xe1VYqXlif4uo5rehj8hReJQEpJJzk5MUAPbhtMLlrPhRGMsr/ABYIclvh0DbPquSf20qJQt0LtDG+JyLHzjpxS/yv+absbHt7Ms5Y8CTv2rqcpGc2j+vEe8gfwbloTnKbdISnqgLTyzXzH6IyxOXtJ25zKJ+U1KL2o2+cpLQ34r8ndIMqAk7GDmwc9wcRPyo86</vt:lpwstr>
  </property>
  <property fmtid="{D5CDD505-2E9C-101B-9397-08002B2CF9AE}" pid="29" name="x1ye=33">
    <vt:lpwstr>qdbVK+Na1CCLe1CbwN4oaLftSAJQ2nugt/dN3kSyvD7tEArHTLzziEtR7YtwRHTAq9/nv2V5ChYfQ37h0xsp2+z3hCa5genEMcxW5ykTSwySlf8lA5hFUw9UTFaWQGW+BxPJztmKx35+xCkYXL2p/fRuE976b5drZaGmONFLQV/D+0IAr+m08vsLGhD800Ov+JyRCYtNhgD5LPPhVd3Cq9Sh2S3gxUkp+Uay7F8IKjJV2b9hxBBqqhRgY5RT2j+</vt:lpwstr>
  </property>
  <property fmtid="{D5CDD505-2E9C-101B-9397-08002B2CF9AE}" pid="30" name="x1ye=34">
    <vt:lpwstr>/a0INV4FOQEIPuazwmXdnfP79pVsVNn04FilicEBDta6bpmjw4wt8KTljt3boqkbpqdm3cYE76/Jl7svleNBrY+LB/ssh52Owdb3z1fWIpszBlOwujh4s9exC/cH9rOqsCntdVm9vjHcCTjxgTEqaYhpugY8+fwvGVLj0olA4J/Wjv6JUDnUIYYjre4EqUbiu6YB7ecXvFxbJkheuVtq6/ZBWml5eE/qKBiVmMWoxx/kN9tbvArGn5Y157hWlrB</vt:lpwstr>
  </property>
  <property fmtid="{D5CDD505-2E9C-101B-9397-08002B2CF9AE}" pid="31" name="x1ye=35">
    <vt:lpwstr>NFPXmXRKCXf3FJueDNznLpkQcaZKqSrDdvNYMJL1gbJm3n06MgNxRL2cy8HV4kQ1dV2JLDFwcCXIum749Z0VAOSXfy1at7QImkRwTbJv/xv+YG/vwtaYzRXIoCq9OKNP5kpNaFnl6yXDFc+OkV1/wjp/cJYhsLBeYuyDYbrcInu1Q3qJk8yZqtN8AqlDJC/dexo1iTfhccyVKV+0uCh+p8IG/Qf4l/qTRAG5BNQX7cqcHHbNUF6T9e7iZJd/345</vt:lpwstr>
  </property>
  <property fmtid="{D5CDD505-2E9C-101B-9397-08002B2CF9AE}" pid="32" name="x1ye=36">
    <vt:lpwstr>Etg/ZaCmwQArnxGWMQ4Id0a0W10LwcgAG9Igw8hChG1kbyzadcyUIL/bJFtLOFbvP+0MV/OSRgkIbeSmKnNdF3c6fCegrMVan7ZLpzGQ3NiqQUAonHif6+3hmMcfG1np//y1WNTAr3kpfxuvjKc0G+rv+AvRAjimpuVnimg42vmlVCiYhuHSK70Jv/p11X5fJ4aXSMv7C8JqNrO0STmSx49QI6qACRBWsS0BYmvo+HQZA2+LovugJFVKGiToSaM</vt:lpwstr>
  </property>
  <property fmtid="{D5CDD505-2E9C-101B-9397-08002B2CF9AE}" pid="33" name="x1ye=37">
    <vt:lpwstr>vY1utN4S7sP2SyvLnTzd16cuWXe3NfTsTYnUP+YToZ0QgVkz1LHLObM60JkstQGNW8f2S3MSXm+yJQPj0X/7E68tlPIWMuhMZI51aZvdyq/Mb461Ey/whVDYnondgvfabFoGV2J95/kWU9zjBnHu8mDmGPemvw9qB7WYt61752tYhOUJT0D8icmE3g3x/oHER91GQCnpvFuXG4Pj7/pK63dp3xw2o05WMb3ifRRW5ze4PKDQ9xmTS5nGxSXyvLT</vt:lpwstr>
  </property>
  <property fmtid="{D5CDD505-2E9C-101B-9397-08002B2CF9AE}" pid="34" name="x1ye=38">
    <vt:lpwstr>V2jEFfK5BIJawgMPwANVu3k6WZjV+bF5VoDaURc0tvA6xeQUGOWh4tttlUIfuaSmE4S1hFT59MpAtsWedIIF/rBuip//s19AfoPXxczhojj1WbhXsfjs7tUG0+JuRmE8SiAdUwL88V9TBaZ/RLY8MJOpsU3bAMrMcYea005Z/4Pj2p3AgBErvAnRjK5LfLKDtISneCuBP/41F5Vu+eySjEQtbqVUkvU/981rWis8XcrqgiTlzu+jZbK+65Os3tL</vt:lpwstr>
  </property>
  <property fmtid="{D5CDD505-2E9C-101B-9397-08002B2CF9AE}" pid="35" name="x1ye=39">
    <vt:lpwstr>9733DuIwPlK1JEXv8BW+m+IM1/Gw1L5s4qAAiU7H09NKPWeSx65oe6tDg2EPSmLSSO56eark4DX/TTADCHEfzBgtCj8OygDqK9RUI39HHJD75V3SvnQQuQv18gHaadBuhvuwRek0d0Pnlovk3pnFlMyYc/POjOw59+m7/4++5ulh19uMcGJIvZNy0FuLjqEbZVY9CJFCrzKqELklac5wjoRQ0C5q4R+AlhNJlLUR1QsI2poar6h3Og2fZznuXy2</vt:lpwstr>
  </property>
  <property fmtid="{D5CDD505-2E9C-101B-9397-08002B2CF9AE}" pid="36" name="x1ye=4">
    <vt:lpwstr>8MIbR53gdV3Wg/qRevza/haS/AHDr2Y4Ze3fe33iF2xsUqaERNNVfyCKKA4N3q/7G/y7IqD2eSIdSIyOEtwlktFV+zL44izZfGo62/A+d1iU+2IV6A1vnt0jkbVS7y2IGPN84WeJzTzohu+CylfZYppQU1ANu7xwfUFO3pQZHeoX3FO0F90IFUZ96ALdMBmekmbplKKfzh893UE/D6omlqm7mZLwdz5p9GZVgpfwNk9CDPQyV4W7Pn+NTqQpxWo</vt:lpwstr>
  </property>
  <property fmtid="{D5CDD505-2E9C-101B-9397-08002B2CF9AE}" pid="37" name="x1ye=40">
    <vt:lpwstr>q/qT8d94i9z6KYXc8ybyx3f9kBXi1gjPqB61Rj+u8JeylhbAPvX71If5Yytmo3buXsxncM4dkV2bzn5CpwyGRhQMlHkNQvREH1NY4DdSqw5PwMm67HV9y1kzezTJ4aJxRHoJ5EgRz4Uu44KeqzCr7nGMNCeBOvfMEzVIt8Im416NHOavM94l6eCpjjIY/yeF70KcQ1paeAJU+7Ec8LTpZV/Qwl8R2QoqbGR7ucHeTc4mpX7UkiPO0XP90WgCbPQ</vt:lpwstr>
  </property>
  <property fmtid="{D5CDD505-2E9C-101B-9397-08002B2CF9AE}" pid="38" name="x1ye=41">
    <vt:lpwstr>Aq7HMY6g9OjRFEe3DC6JSbK3vBfZdnlYSW1U5dqpxka/6tyz2pashs0KthgeYyTxIeNz8lhqJRYnw3z0CJRUkc6Vpaaui7+HjmxSZh/pJRMy2AOnGRZ0G3JTohF/o0S2n92ug8/71NvBi6kcn8yxluHxssAF6Socoq9SdQRP+5s6QGty3HUxG2L+YzSShhQtalFyuq9cHr/15RC2lNmkAxHsAInvJ23u2zGtAGEfGCMeQRKoV5JJqaMlZIraIlJ</vt:lpwstr>
  </property>
  <property fmtid="{D5CDD505-2E9C-101B-9397-08002B2CF9AE}" pid="39" name="x1ye=42">
    <vt:lpwstr>vC1+nbb7X0BcDtLS+kE0QsgU1UHxxUJsAKDNW1/0ihV/aIt5kV+66//jsAaSt6hlN1ZOkmy0LdZQ1ocnyJur9LvPS6Td/3s+VBGDLDgDjKxWek57UJjV7K/ANeUMQMHEUx+SsUF5LZ8NjjMIujTMr+JLVKuzkHQ9c5wJAgW/FQ3wH+FYvQVx0ZhROxICgfwILYH39CHnAv0aHIMWcVzpbBtE8yB7mV3My1YcvekAh4qRa2wrA4WTEA/SRhM5Th3</vt:lpwstr>
  </property>
  <property fmtid="{D5CDD505-2E9C-101B-9397-08002B2CF9AE}" pid="40" name="x1ye=43">
    <vt:lpwstr>0bwLk3Nr/1MytlImRX+zD1CfpUvrwJv4nbLpxPyp8BaWXWwn3zBCGaqTvf75S9w3+53Fv10kD3/XpKTL0257T9Gna/ZZu8Wxv7qUQXu/Qa5FVSrzUS+BL4tPXMSk/geFSenZBH9dKDoezxtLNw1gHrqvTVZmc1pMwG/+IH1hmaianJ8HUq8uBClLWhrnRSRAJFbQC0mVVinoE6JDdksVF7poNN4Px3dv2FRMPBDjAWHxmvDWwaM4k5l+adTfHyt</vt:lpwstr>
  </property>
  <property fmtid="{D5CDD505-2E9C-101B-9397-08002B2CF9AE}" pid="41" name="x1ye=44">
    <vt:lpwstr>WDpxJHhjTiNY/mpTWouUqrWcm9jlpMsseFtQvjIvoxxSnthCZmQJgOwVFuuW9NSrinfuudjw01n9qVEtwsdOTknfFg/bT3Mz80l6ISP0HBr7ni5Scw1l2HITIttVesl6hp+i4ooEwq1lzZCdb/r1dSp1KEGn4pdcEuIYje9mkOyf3d7DJtvg77deYYpmFVMOVdxunFujK6UNF9rVhQBZZx74z4BEhMb/LW/G275AYypeIn9oUe3LQDlT5n2KJHr</vt:lpwstr>
  </property>
  <property fmtid="{D5CDD505-2E9C-101B-9397-08002B2CF9AE}" pid="42" name="x1ye=45">
    <vt:lpwstr>3jIIqzSgNgcPIrt8qXAG7gh4myBjlgxMp0FBNVQX8SQf9nTLHGqH4GQDN39H9kOtxEgBWMwq30zlTqoWAp1Ev/ZHBaZOEJeavMf/7738yjohguCwAAA==</vt:lpwstr>
  </property>
  <property fmtid="{D5CDD505-2E9C-101B-9397-08002B2CF9AE}" pid="43" name="x1ye=5">
    <vt:lpwstr>RZ9GqZaZeR8HpfbFHOh45RgxKBaC4lBRNVDCotHx9Eeyw/Xc42y8a1Ge/bFmw6QqHZdetg7q47PXuWNkuOB2Hrd9XNYVIm0tIuNQKlPSP3FF5+U3vO3VaVRB5isibkERTnbzZryixvHQexke+3hW8eVTDsc46JQ8LkCITZaLo4jJP3BAdVgUBOBFoRdMs0EiUwxwgy1qDKQaD46Uen78QdAZrPzCd8Ii9Ht5Edxyq3Ha5JdNN+4CN/fOGSb1nom</vt:lpwstr>
  </property>
  <property fmtid="{D5CDD505-2E9C-101B-9397-08002B2CF9AE}" pid="44" name="x1ye=6">
    <vt:lpwstr>EP3T6GwffZiLB+iGgbO06Q02XTtG8XxfwsUFcZ5bPxCnEvVD37Ypy+CQYn3TLaF/WJbY4wDRp+iRJx+t+76O9X/gXYJFMSaeYgpHJR6x9+vXGDl4SdC5hs5LS5f6gIs4F/J/U3Wd3ECuA08DZKlhAK5RNtFAQNMEBXsFeGf8mrcMcopZskm87ylTVpwpQ1Ewr/HGe3gOlmoE0CVhqJkfHkAd71GSvv5y5LkK2bEJkfuvuq2SmCIvCm5PqbuZOLZ</vt:lpwstr>
  </property>
  <property fmtid="{D5CDD505-2E9C-101B-9397-08002B2CF9AE}" pid="45" name="x1ye=7">
    <vt:lpwstr>Tdy8XeRiqCsg93lQLsi+YZ67pHcFRhNfnsi5yFtI6YuUEXUSkZaumUhZfYVFaUBC3nNfMOCoRVpNRRhwyn68RPSh0ekpbvk2sX6DotBBYADkATw3tTEkb4ajEzfg/a31D4ioeLPCGQeKjl7eNFyiB9JMxJM+kC5wpSRo1/9qDjIE2N+FIeFzvisip+KfYVywMF+DvCFnJwF+HiCqQ7Fm6E+wgFkzpQwupg7dTCUdBYzFYMHgCzhd5lPuA6HeqLI</vt:lpwstr>
  </property>
  <property fmtid="{D5CDD505-2E9C-101B-9397-08002B2CF9AE}" pid="46" name="x1ye=8">
    <vt:lpwstr>M0yvucMHtLa2Rhx0fmEx4AoAemAktICI8esWCXqRADh/y7OLaFn8bcYY1R5K6mNq7/mdtm01CWyhIlfLO2qe8giFxZUJSAdPfPZgBiTZkuzpoaOxF86FS9e16zpFiuHV2FD5DFuNB7/WwALHBLvg0zuiwcIdN9uwKQHBQ4++/kuiAM/JY/l7b0yUyWIU5G0CY0eDxeK3hoPiEfiimJGjt4rqDiD2SyIqwNOcboNw7m4cXUKdPav+npgJedO/OMP</vt:lpwstr>
  </property>
  <property fmtid="{D5CDD505-2E9C-101B-9397-08002B2CF9AE}" pid="47" name="x1ye=9">
    <vt:lpwstr>LNKbk7u9M/YUb0C/IGwODHpRGjNK77snII8fsvcftFnGMPcV1YM92TEVzlW77ou/J3BtO+X26JDWSkTbAlZNuLUutAt/Fjq9OAe5nleVRn5SikNgT8EtpYzxvr+U9BVtdefDeI6/ITzGKo+XfJqj73cEbl4WuAzq5nWN68zF5W8SGv66b4bI2g7UT3RteVOTPMasx7Fvdok9Qw/286i/E3FXihkd5OCZm1PfJDFYgdYmhhmMCn3YcvnQbrI6zOf</vt:lpwstr>
  </property>
</Properties>
</file>