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/>
      </w:tblPr>
      <w:tblGrid>
        <w:gridCol w:w="9576"/>
      </w:tblGrid>
      <w:tr w:rsidR="00093B7E">
        <w:trPr>
          <w:jc w:val="center"/>
        </w:trPr>
        <w:tc>
          <w:tcPr>
            <w:tcW w:w="9576" w:type="dxa"/>
          </w:tcPr>
          <w:p w:rsidR="00093B7E" w:rsidRDefault="00093B7E">
            <w:pPr>
              <w:pStyle w:val="HeaderFirstPage"/>
              <w:pBdr>
                <w:bottom w:val="none" w:sz="0" w:space="0" w:color="auto"/>
              </w:pBdr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703981219"/>
        <w:placeholder>
          <w:docPart w:val="D6E49C73666D4483BC8051A569748CCF"/>
        </w:placeholder>
        <w:docPartList>
          <w:docPartGallery w:val="Quick Parts"/>
          <w:docPartCategory w:val=" Resume Name"/>
        </w:docPartList>
      </w:sdtPr>
      <w:sdtContent>
        <w:p w:rsidR="00093B7E" w:rsidRDefault="00093B7E">
          <w:pPr>
            <w:pStyle w:val="NoSpacing"/>
          </w:pPr>
        </w:p>
        <w:tbl>
          <w:tblPr>
            <w:tblStyle w:val="TableGrid"/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365"/>
            <w:gridCol w:w="9363"/>
          </w:tblGrid>
          <w:tr w:rsidR="00093B7E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093B7E" w:rsidRDefault="00093B7E"/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093B7E" w:rsidRDefault="005F3578">
                <w:pPr>
                  <w:pStyle w:val="PersonalName"/>
                </w:pPr>
                <w:r>
                  <w:rPr>
                    <w:color w:val="9FB8CD" w:themeColor="accent2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CCD2CC8E878545209D68CDCABA7A5BB0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3F6CF9">
                      <w:t>Mayada Hany Ameen</w:t>
                    </w:r>
                  </w:sdtContent>
                </w:sdt>
              </w:p>
              <w:p w:rsidR="00093B7E" w:rsidRPr="003F6CF9" w:rsidRDefault="003F6CF9" w:rsidP="00B022A6">
                <w:pPr>
                  <w:pStyle w:val="AddressText"/>
                  <w:rPr>
                    <w:sz w:val="22"/>
                    <w:szCs w:val="22"/>
                  </w:rPr>
                </w:pPr>
                <w:r w:rsidRPr="003F6CF9">
                  <w:rPr>
                    <w:rFonts w:ascii="Bookman Old Style" w:eastAsia="Gill Sans MT" w:hAnsi="Bookman Old Style"/>
                    <w:color w:val="9FB8CD"/>
                    <w:sz w:val="22"/>
                    <w:szCs w:val="22"/>
                  </w:rPr>
                  <w:t xml:space="preserve">303 street, </w:t>
                </w:r>
                <w:proofErr w:type="spellStart"/>
                <w:r w:rsidRPr="003F6CF9">
                  <w:rPr>
                    <w:rFonts w:ascii="Bookman Old Style" w:eastAsia="Gill Sans MT" w:hAnsi="Bookman Old Style"/>
                    <w:color w:val="9FB8CD"/>
                    <w:sz w:val="22"/>
                    <w:szCs w:val="22"/>
                  </w:rPr>
                  <w:t>Smouha</w:t>
                </w:r>
                <w:proofErr w:type="spellEnd"/>
                <w:r w:rsidRPr="003F6CF9">
                  <w:rPr>
                    <w:rFonts w:ascii="Bookman Old Style" w:eastAsia="Gill Sans MT" w:hAnsi="Bookman Old Style"/>
                    <w:color w:val="9FB8CD"/>
                    <w:sz w:val="22"/>
                    <w:szCs w:val="22"/>
                  </w:rPr>
                  <w:t>, Alexandria, Egypt</w:t>
                </w:r>
              </w:p>
              <w:p w:rsidR="00093B7E" w:rsidRDefault="00B022A6">
                <w:pPr>
                  <w:pStyle w:val="AddressText"/>
                </w:pPr>
                <w:r>
                  <w:rPr>
                    <w:sz w:val="22"/>
                    <w:szCs w:val="22"/>
                  </w:rPr>
                  <w:t>(</w:t>
                </w:r>
                <w:r w:rsidR="003F6CF9" w:rsidRPr="003F6CF9">
                  <w:rPr>
                    <w:rFonts w:ascii="Bookman Old Style" w:eastAsia="Gill Sans MT" w:hAnsi="Bookman Old Style"/>
                    <w:color w:val="9FB8CD"/>
                    <w:sz w:val="22"/>
                    <w:szCs w:val="22"/>
                  </w:rPr>
                  <w:t>002</w:t>
                </w:r>
                <w:r>
                  <w:rPr>
                    <w:sz w:val="22"/>
                    <w:szCs w:val="22"/>
                  </w:rPr>
                  <w:t>)</w:t>
                </w:r>
                <w:r w:rsidR="003F6CF9" w:rsidRPr="003F6CF9">
                  <w:rPr>
                    <w:rFonts w:ascii="Bookman Old Style" w:eastAsia="Gill Sans MT" w:hAnsi="Bookman Old Style"/>
                    <w:color w:val="9FB8CD"/>
                    <w:sz w:val="22"/>
                    <w:szCs w:val="22"/>
                  </w:rPr>
                  <w:t xml:space="preserve"> 01157551605</w:t>
                </w:r>
              </w:p>
              <w:p w:rsidR="00093B7E" w:rsidRPr="003F6CF9" w:rsidRDefault="003F6CF9" w:rsidP="003F6CF9">
                <w:pPr>
                  <w:pStyle w:val="AddressText"/>
                </w:pPr>
                <w:r w:rsidRPr="003F6CF9">
                  <w:rPr>
                    <w:rFonts w:ascii="Bookman Old Style" w:eastAsia="Gill Sans MT" w:hAnsi="Bookman Old Style"/>
                    <w:color w:val="9FB8CD"/>
                    <w:sz w:val="22"/>
                    <w:szCs w:val="22"/>
                    <w:lang w:val="it-IT"/>
                  </w:rPr>
                  <w:t>mayadahany@hotmail.com</w:t>
                </w:r>
              </w:p>
            </w:tc>
          </w:tr>
        </w:tbl>
        <w:p w:rsidR="00093B7E" w:rsidRDefault="00FD020B">
          <w:pPr>
            <w:pStyle w:val="NoSpacing"/>
          </w:pPr>
        </w:p>
      </w:sdtContent>
    </w:sdt>
    <w:tbl>
      <w:tblPr>
        <w:tblStyle w:val="TableGrid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363"/>
      </w:tblGrid>
      <w:tr w:rsidR="00093B7E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093B7E" w:rsidRDefault="00093B7E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093B7E" w:rsidRDefault="005F3578">
            <w:pPr>
              <w:pStyle w:val="Section"/>
            </w:pPr>
            <w:r>
              <w:t>Objectives</w:t>
            </w:r>
          </w:p>
          <w:p w:rsidR="00093B7E" w:rsidRPr="003F6CF9" w:rsidRDefault="003F6CF9" w:rsidP="00012834">
            <w:pPr>
              <w:pStyle w:val="SubsectionText"/>
              <w:rPr>
                <w:sz w:val="24"/>
                <w:szCs w:val="24"/>
              </w:rPr>
            </w:pPr>
            <w:r w:rsidRPr="003F6CF9">
              <w:rPr>
                <w:sz w:val="24"/>
                <w:szCs w:val="24"/>
              </w:rPr>
              <w:t>Becom</w:t>
            </w:r>
            <w:r w:rsidR="00012834">
              <w:rPr>
                <w:sz w:val="24"/>
                <w:szCs w:val="24"/>
              </w:rPr>
              <w:t>e</w:t>
            </w:r>
            <w:r w:rsidRPr="003F6CF9">
              <w:rPr>
                <w:sz w:val="24"/>
                <w:szCs w:val="24"/>
              </w:rPr>
              <w:t xml:space="preserve"> a multi-lingual </w:t>
            </w:r>
            <w:r>
              <w:rPr>
                <w:sz w:val="24"/>
                <w:szCs w:val="24"/>
              </w:rPr>
              <w:t>t</w:t>
            </w:r>
            <w:r w:rsidRPr="003F6CF9">
              <w:rPr>
                <w:sz w:val="24"/>
                <w:szCs w:val="24"/>
              </w:rPr>
              <w:t>ranslator</w:t>
            </w:r>
          </w:p>
          <w:p w:rsidR="00093B7E" w:rsidRDefault="005F3578">
            <w:pPr>
              <w:pStyle w:val="Section"/>
            </w:pPr>
            <w:r>
              <w:t>Education</w:t>
            </w:r>
          </w:p>
          <w:p w:rsidR="00093B7E" w:rsidRDefault="003F6CF9" w:rsidP="003F6CF9">
            <w:pPr>
              <w:pStyle w:val="Subsection"/>
            </w:pPr>
            <w:r w:rsidRPr="003F6CF9">
              <w:rPr>
                <w:sz w:val="20"/>
              </w:rPr>
              <w:t xml:space="preserve">BA </w:t>
            </w:r>
            <w:r w:rsidRPr="003F6CF9">
              <w:rPr>
                <w:rFonts w:ascii="Bookman Old Style" w:eastAsia="Gill Sans MT" w:hAnsi="Bookman Old Style"/>
                <w:color w:val="727CA3"/>
                <w:sz w:val="20"/>
              </w:rPr>
              <w:t xml:space="preserve">Faculty of Arts (Archaeology Department) </w:t>
            </w:r>
            <w:r w:rsidR="005F3578" w:rsidRPr="003F6CF9">
              <w:rPr>
                <w:sz w:val="20"/>
              </w:rPr>
              <w:t xml:space="preserve"> </w:t>
            </w:r>
            <w:r w:rsidR="005F3578" w:rsidRPr="003F6CF9">
              <w:rPr>
                <w:rStyle w:val="SubsectionDateChar"/>
                <w:sz w:val="20"/>
              </w:rPr>
              <w:t>(</w:t>
            </w:r>
            <w:r w:rsidRPr="003F6CF9">
              <w:rPr>
                <w:b w:val="0"/>
                <w:sz w:val="20"/>
              </w:rPr>
              <w:t>2011</w:t>
            </w:r>
            <w:r w:rsidR="005F3578" w:rsidRPr="003F6CF9">
              <w:rPr>
                <w:rStyle w:val="SubsectionDateChar"/>
                <w:sz w:val="20"/>
              </w:rPr>
              <w:t>)</w:t>
            </w:r>
          </w:p>
          <w:p w:rsidR="001057D9" w:rsidRPr="003F6CF9" w:rsidRDefault="003F6CF9" w:rsidP="001057D9">
            <w:pPr>
              <w:ind w:right="-180"/>
              <w:rPr>
                <w:rFonts w:ascii="Georgia" w:eastAsia="Gill Sans MT" w:hAnsi="Georgia"/>
                <w:b/>
                <w:bCs/>
                <w:color w:val="000000"/>
                <w:sz w:val="22"/>
                <w:szCs w:val="22"/>
              </w:rPr>
            </w:pPr>
            <w:r w:rsidRPr="003F6CF9">
              <w:rPr>
                <w:rFonts w:ascii="Gill Sans MT" w:eastAsia="Gill Sans MT" w:hAnsi="Gill Sans MT"/>
                <w:color w:val="000000"/>
                <w:sz w:val="22"/>
                <w:szCs w:val="22"/>
              </w:rPr>
              <w:t>Major: Classical Studies</w:t>
            </w:r>
            <w:r w:rsidRPr="003F6CF9">
              <w:rPr>
                <w:rFonts w:ascii="Georgia" w:eastAsia="Gill Sans MT" w:hAnsi="Georgi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057D9" w:rsidRDefault="001057D9" w:rsidP="001057D9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to Arabic translation course – “Current”</w:t>
            </w:r>
          </w:p>
          <w:p w:rsidR="001057D9" w:rsidRDefault="001057D9" w:rsidP="001057D9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143A">
              <w:rPr>
                <w:rFonts w:ascii="Gill Sans MT" w:eastAsia="Gill Sans MT" w:hAnsi="Gill Sans MT"/>
                <w:color w:val="000000"/>
                <w:sz w:val="22"/>
                <w:szCs w:val="22"/>
              </w:rPr>
              <w:t>Italian Language course of 11 levels with grade A</w:t>
            </w:r>
            <w:r>
              <w:rPr>
                <w:sz w:val="22"/>
                <w:szCs w:val="22"/>
              </w:rPr>
              <w:t xml:space="preserve"> (2011)</w:t>
            </w:r>
          </w:p>
          <w:p w:rsidR="001057D9" w:rsidRDefault="001057D9" w:rsidP="001057D9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143A">
              <w:rPr>
                <w:rFonts w:ascii="Gill Sans MT" w:eastAsia="Gill Sans MT" w:hAnsi="Gill Sans MT"/>
                <w:color w:val="000000"/>
                <w:sz w:val="22"/>
                <w:szCs w:val="22"/>
              </w:rPr>
              <w:t>Oriental studies</w:t>
            </w:r>
            <w:r>
              <w:rPr>
                <w:sz w:val="22"/>
                <w:szCs w:val="22"/>
              </w:rPr>
              <w:t xml:space="preserve"> course</w:t>
            </w:r>
            <w:r w:rsidRPr="0023143A">
              <w:rPr>
                <w:rFonts w:ascii="Gill Sans MT" w:eastAsia="Gill Sans MT" w:hAnsi="Gill Sans MT"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23143A">
              <w:rPr>
                <w:rFonts w:ascii="Gill Sans MT" w:eastAsia="Gill Sans MT" w:hAnsi="Gill Sans MT"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23143A">
              <w:rPr>
                <w:rFonts w:ascii="Gill Sans MT" w:eastAsia="Gill Sans MT" w:hAnsi="Gill Sans MT"/>
                <w:color w:val="000000"/>
                <w:sz w:val="22"/>
                <w:szCs w:val="22"/>
              </w:rPr>
              <w:t xml:space="preserve">niversity of Rome “La </w:t>
            </w:r>
            <w:proofErr w:type="spellStart"/>
            <w:r w:rsidRPr="0023143A">
              <w:rPr>
                <w:rFonts w:ascii="Gill Sans MT" w:eastAsia="Gill Sans MT" w:hAnsi="Gill Sans MT"/>
                <w:color w:val="000000"/>
                <w:sz w:val="22"/>
                <w:szCs w:val="22"/>
              </w:rPr>
              <w:t>Sapienza</w:t>
            </w:r>
            <w:proofErr w:type="spellEnd"/>
            <w:r w:rsidRPr="0023143A">
              <w:rPr>
                <w:rFonts w:ascii="Gill Sans MT" w:eastAsia="Gill Sans MT" w:hAnsi="Gill Sans MT"/>
                <w:color w:val="000000"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(</w:t>
            </w:r>
            <w:r w:rsidRPr="0023143A">
              <w:rPr>
                <w:rFonts w:ascii="Gill Sans MT" w:eastAsia="Gill Sans MT" w:hAnsi="Gill Sans MT"/>
                <w:color w:val="000000"/>
                <w:sz w:val="22"/>
                <w:szCs w:val="22"/>
              </w:rPr>
              <w:t xml:space="preserve">2011-2012  </w:t>
            </w:r>
            <w:r>
              <w:rPr>
                <w:sz w:val="22"/>
                <w:szCs w:val="22"/>
              </w:rPr>
              <w:t>)</w:t>
            </w:r>
          </w:p>
          <w:p w:rsidR="001057D9" w:rsidRDefault="001057D9" w:rsidP="001057D9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Italian language and culture course – University of Perugia , Italy (</w:t>
            </w:r>
            <w:r w:rsidRPr="003F6CF9">
              <w:rPr>
                <w:rFonts w:ascii="Gill Sans MT" w:eastAsia="Gill Sans MT" w:hAnsi="Gill Sans MT"/>
                <w:color w:val="000000"/>
                <w:sz w:val="22"/>
                <w:szCs w:val="22"/>
              </w:rPr>
              <w:t>1</w:t>
            </w:r>
            <w:r w:rsidRPr="003F6CF9">
              <w:rPr>
                <w:rFonts w:ascii="Gill Sans MT" w:eastAsia="Gill Sans MT" w:hAnsi="Gill Sans MT"/>
                <w:color w:val="000000"/>
                <w:sz w:val="22"/>
                <w:szCs w:val="22"/>
                <w:vertAlign w:val="superscript"/>
              </w:rPr>
              <w:t>st</w:t>
            </w:r>
            <w:r w:rsidRPr="003F6CF9">
              <w:rPr>
                <w:rFonts w:ascii="Gill Sans MT" w:eastAsia="Gill Sans MT" w:hAnsi="Gill Sans MT"/>
                <w:color w:val="000000"/>
                <w:sz w:val="22"/>
                <w:szCs w:val="22"/>
              </w:rPr>
              <w:t xml:space="preserve"> July to 30</w:t>
            </w:r>
            <w:r w:rsidRPr="003F6CF9">
              <w:rPr>
                <w:rFonts w:ascii="Gill Sans MT" w:eastAsia="Gill Sans MT" w:hAnsi="Gill Sans MT"/>
                <w:color w:val="000000"/>
                <w:sz w:val="22"/>
                <w:szCs w:val="22"/>
                <w:vertAlign w:val="superscript"/>
              </w:rPr>
              <w:t>th</w:t>
            </w:r>
            <w:r w:rsidRPr="003F6CF9">
              <w:rPr>
                <w:rFonts w:ascii="Gill Sans MT" w:eastAsia="Gill Sans MT" w:hAnsi="Gill Sans MT"/>
                <w:color w:val="000000"/>
                <w:sz w:val="22"/>
                <w:szCs w:val="22"/>
              </w:rPr>
              <w:t xml:space="preserve"> July 2010</w:t>
            </w:r>
            <w:r>
              <w:rPr>
                <w:sz w:val="22"/>
                <w:szCs w:val="22"/>
              </w:rPr>
              <w:t>)</w:t>
            </w:r>
          </w:p>
          <w:p w:rsidR="001057D9" w:rsidRDefault="001057D9" w:rsidP="001057D9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6CF9">
              <w:rPr>
                <w:sz w:val="22"/>
                <w:szCs w:val="22"/>
              </w:rPr>
              <w:t>Graduated at English language school (</w:t>
            </w:r>
            <w:proofErr w:type="spellStart"/>
            <w:r w:rsidRPr="003F6CF9">
              <w:rPr>
                <w:sz w:val="22"/>
                <w:szCs w:val="22"/>
              </w:rPr>
              <w:t>Mostafa</w:t>
            </w:r>
            <w:proofErr w:type="spellEnd"/>
            <w:r w:rsidRPr="003F6CF9">
              <w:rPr>
                <w:sz w:val="22"/>
                <w:szCs w:val="22"/>
              </w:rPr>
              <w:t xml:space="preserve"> El </w:t>
            </w:r>
            <w:proofErr w:type="spellStart"/>
            <w:r w:rsidRPr="003F6CF9">
              <w:rPr>
                <w:sz w:val="22"/>
                <w:szCs w:val="22"/>
              </w:rPr>
              <w:t>Naggar</w:t>
            </w:r>
            <w:proofErr w:type="spellEnd"/>
            <w:r w:rsidRPr="003F6CF9">
              <w:rPr>
                <w:sz w:val="22"/>
                <w:szCs w:val="22"/>
              </w:rPr>
              <w:t xml:space="preserve"> language school)</w:t>
            </w:r>
          </w:p>
          <w:p w:rsidR="00093B7E" w:rsidRDefault="00093B7E">
            <w:pPr>
              <w:pStyle w:val="ListBullet"/>
              <w:numPr>
                <w:ilvl w:val="0"/>
                <w:numId w:val="0"/>
              </w:numPr>
            </w:pPr>
          </w:p>
          <w:p w:rsidR="00093B7E" w:rsidRDefault="005F3578">
            <w:pPr>
              <w:pStyle w:val="Section"/>
            </w:pPr>
            <w:r>
              <w:t>Experience</w:t>
            </w:r>
          </w:p>
          <w:p w:rsidR="0023143A" w:rsidRDefault="0023143A" w:rsidP="0023143A">
            <w:pPr>
              <w:pStyle w:val="SubsectionDate"/>
            </w:pPr>
            <w:r w:rsidRPr="0023143A">
              <w:rPr>
                <w:rFonts w:ascii="Bookman Old Style" w:eastAsia="Gill Sans MT" w:hAnsi="Bookman Old Style"/>
                <w:color w:val="727CA3"/>
                <w:sz w:val="22"/>
                <w:szCs w:val="22"/>
              </w:rPr>
              <w:t>Finished translating an Italian site (Italian to Arabic) approx. 10.000 words</w:t>
            </w:r>
            <w:r w:rsidR="005F3578">
              <w:t xml:space="preserve"> </w:t>
            </w:r>
          </w:p>
          <w:p w:rsidR="0023143A" w:rsidRPr="0023143A" w:rsidRDefault="0023143A" w:rsidP="009E1829">
            <w:pPr>
              <w:pStyle w:val="SubsectionDate"/>
              <w:rPr>
                <w:sz w:val="22"/>
                <w:szCs w:val="22"/>
              </w:rPr>
            </w:pPr>
            <w:r w:rsidRPr="0023143A">
              <w:rPr>
                <w:sz w:val="22"/>
                <w:szCs w:val="22"/>
              </w:rPr>
              <w:t>Working as a</w:t>
            </w:r>
            <w:r w:rsidR="009E1829" w:rsidRPr="0023143A">
              <w:rPr>
                <w:sz w:val="22"/>
                <w:szCs w:val="22"/>
              </w:rPr>
              <w:t xml:space="preserve"> </w:t>
            </w:r>
            <w:r w:rsidR="009E1829">
              <w:rPr>
                <w:sz w:val="22"/>
                <w:szCs w:val="22"/>
              </w:rPr>
              <w:t>freelance</w:t>
            </w:r>
            <w:r w:rsidRPr="0023143A">
              <w:rPr>
                <w:sz w:val="22"/>
                <w:szCs w:val="22"/>
              </w:rPr>
              <w:t xml:space="preserve"> translator </w:t>
            </w:r>
          </w:p>
          <w:p w:rsidR="00093B7E" w:rsidRDefault="00093B7E">
            <w:pPr>
              <w:pStyle w:val="SubsectionText"/>
            </w:pPr>
          </w:p>
          <w:p w:rsidR="00093B7E" w:rsidRDefault="00093B7E"/>
          <w:p w:rsidR="00093B7E" w:rsidRDefault="005F3578">
            <w:pPr>
              <w:pStyle w:val="Section"/>
            </w:pPr>
            <w:r>
              <w:t>Skills</w:t>
            </w:r>
          </w:p>
          <w:p w:rsidR="00093B7E" w:rsidRPr="00B022A6" w:rsidRDefault="00B022A6" w:rsidP="00B022A6">
            <w:pPr>
              <w:pStyle w:val="ListBulle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Hard-</w:t>
            </w:r>
            <w:r w:rsidR="0023143A" w:rsidRPr="00B022A6">
              <w:rPr>
                <w:b/>
                <w:bCs/>
              </w:rPr>
              <w:t>work</w:t>
            </w:r>
            <w:r w:rsidRPr="00B022A6">
              <w:rPr>
                <w:b/>
                <w:bCs/>
              </w:rPr>
              <w:t>ing</w:t>
            </w:r>
          </w:p>
          <w:p w:rsidR="0023143A" w:rsidRDefault="00B022A6" w:rsidP="00B022A6">
            <w:pPr>
              <w:pStyle w:val="ListBullet"/>
              <w:numPr>
                <w:ilvl w:val="0"/>
                <w:numId w:val="1"/>
              </w:numPr>
            </w:pPr>
            <w:r w:rsidRPr="00B022A6">
              <w:rPr>
                <w:b/>
                <w:bCs/>
              </w:rPr>
              <w:t>Computer skills</w:t>
            </w:r>
            <w:r>
              <w:t xml:space="preserve"> -- Using SDL </w:t>
            </w:r>
            <w:proofErr w:type="spellStart"/>
            <w:r>
              <w:t>Trados</w:t>
            </w:r>
            <w:proofErr w:type="spellEnd"/>
            <w:r>
              <w:t xml:space="preserve"> 2009</w:t>
            </w:r>
          </w:p>
          <w:p w:rsidR="00B022A6" w:rsidRPr="00B022A6" w:rsidRDefault="00B022A6" w:rsidP="003531FC">
            <w:pPr>
              <w:pStyle w:val="ListBullet"/>
              <w:numPr>
                <w:ilvl w:val="0"/>
                <w:numId w:val="1"/>
              </w:numPr>
            </w:pPr>
            <w:r w:rsidRPr="00B022A6">
              <w:rPr>
                <w:rFonts w:cs="Arial"/>
                <w:b/>
                <w:bCs/>
                <w:shd w:val="clear" w:color="auto" w:fill="FFFFFF"/>
              </w:rPr>
              <w:t>Flexible</w:t>
            </w:r>
            <w:r w:rsidRPr="00B022A6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B022A6">
              <w:rPr>
                <w:rFonts w:cs="Arial"/>
                <w:shd w:val="clear" w:color="auto" w:fill="FFFFFF"/>
              </w:rPr>
              <w:t xml:space="preserve">-- </w:t>
            </w:r>
            <w:r w:rsidR="003531FC">
              <w:rPr>
                <w:rFonts w:cs="Arial"/>
                <w:shd w:val="clear" w:color="auto" w:fill="FFFFFF"/>
              </w:rPr>
              <w:t>I</w:t>
            </w:r>
            <w:r w:rsidRPr="00B022A6">
              <w:rPr>
                <w:rFonts w:cs="Arial"/>
                <w:shd w:val="clear" w:color="auto" w:fill="FFFFFF"/>
              </w:rPr>
              <w:t>nterested in improving efficiency on assigned tasks.</w:t>
            </w:r>
          </w:p>
          <w:p w:rsidR="00B022A6" w:rsidRPr="00B022A6" w:rsidRDefault="00B022A6" w:rsidP="0023143A">
            <w:pPr>
              <w:pStyle w:val="ListBullet"/>
              <w:numPr>
                <w:ilvl w:val="0"/>
                <w:numId w:val="1"/>
              </w:numPr>
            </w:pPr>
            <w:r w:rsidRPr="00B022A6">
              <w:rPr>
                <w:rFonts w:cs="Arial"/>
                <w:b/>
                <w:bCs/>
                <w:shd w:val="clear" w:color="auto" w:fill="FFFFFF"/>
              </w:rPr>
              <w:t>Interpersonal Skills</w:t>
            </w:r>
            <w:r w:rsidRPr="00B022A6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B022A6">
              <w:rPr>
                <w:rFonts w:cs="Arial"/>
                <w:shd w:val="clear" w:color="auto" w:fill="FFFFFF"/>
              </w:rPr>
              <w:t>-- Able to get along well with co-workers and accept supervision</w:t>
            </w:r>
          </w:p>
          <w:p w:rsidR="00B022A6" w:rsidRPr="009E1829" w:rsidRDefault="00B022A6" w:rsidP="0023143A">
            <w:pPr>
              <w:pStyle w:val="ListBullet"/>
              <w:numPr>
                <w:ilvl w:val="0"/>
                <w:numId w:val="1"/>
              </w:numPr>
            </w:pPr>
            <w:r w:rsidRPr="00B022A6">
              <w:rPr>
                <w:rFonts w:cs="Arial"/>
                <w:b/>
                <w:bCs/>
                <w:sz w:val="18"/>
                <w:szCs w:val="18"/>
                <w:shd w:val="clear" w:color="auto" w:fill="FFFFFF"/>
              </w:rPr>
              <w:t>Reliable</w:t>
            </w:r>
          </w:p>
          <w:p w:rsidR="009E1829" w:rsidRPr="00B022A6" w:rsidRDefault="009E1829" w:rsidP="0023143A">
            <w:pPr>
              <w:pStyle w:val="ListBullet"/>
              <w:numPr>
                <w:ilvl w:val="0"/>
                <w:numId w:val="1"/>
              </w:numPr>
            </w:pPr>
            <w:r>
              <w:rPr>
                <w:rFonts w:cs="Arial"/>
                <w:b/>
                <w:bCs/>
                <w:sz w:val="18"/>
                <w:szCs w:val="18"/>
                <w:shd w:val="clear" w:color="auto" w:fill="FFFFFF"/>
              </w:rPr>
              <w:t xml:space="preserve">Punctual </w:t>
            </w:r>
          </w:p>
          <w:p w:rsidR="00093B7E" w:rsidRDefault="00093B7E">
            <w:pPr>
              <w:pStyle w:val="ListBullet"/>
              <w:numPr>
                <w:ilvl w:val="0"/>
                <w:numId w:val="0"/>
              </w:numPr>
            </w:pPr>
          </w:p>
        </w:tc>
      </w:tr>
    </w:tbl>
    <w:tbl>
      <w:tblPr>
        <w:tblStyle w:val="TableGrid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6"/>
      </w:tblGrid>
      <w:tr w:rsidR="00093B7E">
        <w:trPr>
          <w:trHeight w:val="576"/>
          <w:jc w:val="center"/>
        </w:trPr>
        <w:tc>
          <w:tcPr>
            <w:tcW w:w="9576" w:type="dxa"/>
          </w:tcPr>
          <w:p w:rsidR="00093B7E" w:rsidRDefault="00093B7E"/>
        </w:tc>
      </w:tr>
    </w:tbl>
    <w:p w:rsidR="00093B7E" w:rsidRDefault="00B022A6" w:rsidP="00B022A6">
      <w:pPr>
        <w:jc w:val="right"/>
      </w:pPr>
      <w:r>
        <w:t xml:space="preserve">Last </w:t>
      </w:r>
      <w:proofErr w:type="gramStart"/>
      <w:r>
        <w:t>Updated :</w:t>
      </w:r>
      <w:proofErr w:type="gramEnd"/>
      <w:r>
        <w:t xml:space="preserve"> 19/11/12</w:t>
      </w:r>
    </w:p>
    <w:sectPr w:rsidR="00093B7E" w:rsidSect="00093B7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214" w:rsidRDefault="00530214">
      <w:pPr>
        <w:spacing w:after="0" w:line="240" w:lineRule="auto"/>
      </w:pPr>
      <w:r>
        <w:separator/>
      </w:r>
    </w:p>
  </w:endnote>
  <w:endnote w:type="continuationSeparator" w:id="0">
    <w:p w:rsidR="00530214" w:rsidRDefault="0053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7E" w:rsidRDefault="005F3578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 w:rsidR="001057D9">
        <w:rPr>
          <w:noProof/>
        </w:rPr>
        <w:t>2</w:t>
      </w:r>
    </w:fldSimple>
    <w:r>
      <w:t xml:space="preserve"> | </w:t>
    </w:r>
    <w:sdt>
      <w:sdtPr>
        <w:id w:val="121446346"/>
        <w:placeholder>
          <w:docPart w:val="2AC5B3E0896C4EA8BD9669DD91C9528F"/>
        </w:placeholder>
        <w:showingPlcHdr/>
        <w:text/>
      </w:sdtPr>
      <w:sdtContent>
        <w:r>
          <w:t>[Type your phone number]</w:t>
        </w:r>
      </w:sdtContent>
    </w:sdt>
  </w:p>
  <w:p w:rsidR="00093B7E" w:rsidRDefault="00093B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7E" w:rsidRDefault="005F3578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>
        <w:rPr>
          <w:noProof/>
        </w:rPr>
        <w:t>3</w:t>
      </w:r>
    </w:fldSimple>
    <w:r>
      <w:t xml:space="preserve"> | </w:t>
    </w:r>
    <w:sdt>
      <w:sdtPr>
        <w:id w:val="121446365"/>
        <w:placeholder>
          <w:docPart w:val="D28EEB7FE4CE4638B2D6751C5F5A766D"/>
        </w:placeholder>
        <w:temporary/>
        <w:showingPlcHdr/>
        <w:text/>
      </w:sdtPr>
      <w:sdtContent>
        <w:r>
          <w:t>[Type your e-mail address]</w:t>
        </w:r>
      </w:sdtContent>
    </w:sdt>
  </w:p>
  <w:p w:rsidR="00093B7E" w:rsidRDefault="00093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214" w:rsidRDefault="00530214">
      <w:pPr>
        <w:spacing w:after="0" w:line="240" w:lineRule="auto"/>
      </w:pPr>
      <w:r>
        <w:separator/>
      </w:r>
    </w:p>
  </w:footnote>
  <w:footnote w:type="continuationSeparator" w:id="0">
    <w:p w:rsidR="00530214" w:rsidRDefault="0053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7E" w:rsidRDefault="005F3578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770587"/>
        <w:placeholder>
          <w:docPart w:val="680819FF69464010AD0CF5962B5A654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roofErr w:type="spellStart"/>
        <w:r w:rsidR="003F6CF9">
          <w:t>Mayada</w:t>
        </w:r>
        <w:proofErr w:type="spellEnd"/>
        <w:r w:rsidR="003F6CF9">
          <w:t xml:space="preserve"> </w:t>
        </w:r>
        <w:proofErr w:type="spellStart"/>
        <w:r w:rsidR="003F6CF9">
          <w:t>Hany</w:t>
        </w:r>
        <w:proofErr w:type="spellEnd"/>
        <w:r w:rsidR="003F6CF9">
          <w:t xml:space="preserve"> </w:t>
        </w:r>
        <w:proofErr w:type="spellStart"/>
        <w:r w:rsidR="003F6CF9">
          <w:t>Ameen</w:t>
        </w:r>
        <w:proofErr w:type="spellEnd"/>
      </w:sdtContent>
    </w:sdt>
  </w:p>
  <w:p w:rsidR="00093B7E" w:rsidRDefault="00093B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7E" w:rsidRDefault="005F3578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placeholder>
          <w:docPart w:val="83A9D91421F14F9688BD7BDAB1579AC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roofErr w:type="spellStart"/>
        <w:r w:rsidR="003F6CF9">
          <w:t>Mayada</w:t>
        </w:r>
        <w:proofErr w:type="spellEnd"/>
        <w:r w:rsidR="003F6CF9">
          <w:t xml:space="preserve"> </w:t>
        </w:r>
        <w:proofErr w:type="spellStart"/>
        <w:r w:rsidR="003F6CF9">
          <w:t>Hany</w:t>
        </w:r>
        <w:proofErr w:type="spellEnd"/>
        <w:r w:rsidR="003F6CF9">
          <w:t xml:space="preserve"> </w:t>
        </w:r>
        <w:proofErr w:type="spellStart"/>
        <w:r w:rsidR="003F6CF9">
          <w:t>Ameen</w:t>
        </w:r>
        <w:proofErr w:type="spellEnd"/>
      </w:sdtContent>
    </w:sdt>
  </w:p>
  <w:p w:rsidR="00093B7E" w:rsidRDefault="00093B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23143A"/>
    <w:rsid w:val="00012834"/>
    <w:rsid w:val="00093B7E"/>
    <w:rsid w:val="001057D9"/>
    <w:rsid w:val="0023143A"/>
    <w:rsid w:val="00265396"/>
    <w:rsid w:val="003531FC"/>
    <w:rsid w:val="003F6CF9"/>
    <w:rsid w:val="00530214"/>
    <w:rsid w:val="005F3578"/>
    <w:rsid w:val="009C6CEF"/>
    <w:rsid w:val="009E1829"/>
    <w:rsid w:val="00A13D3C"/>
    <w:rsid w:val="00B022A6"/>
    <w:rsid w:val="00FD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7E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093B7E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B7E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B7E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3B7E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3B7E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3B7E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3B7E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3B7E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3B7E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93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093B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3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B7E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93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B7E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7E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093B7E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093B7E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093B7E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093B7E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093B7E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B7E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093B7E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093B7E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93B7E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093B7E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093B7E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093B7E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093B7E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093B7E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B7E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B7E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3B7E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3B7E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3B7E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3B7E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3B7E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093B7E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093B7E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3B7E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093B7E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093B7E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093B7E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093B7E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093B7E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093B7E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093B7E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093B7E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093B7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093B7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093B7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093B7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093B7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093B7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093B7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093B7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093B7E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93B7E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93B7E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093B7E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93B7E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093B7E"/>
    <w:rPr>
      <w:rFonts w:asciiTheme="majorHAnsi" w:hAnsiTheme="majorHAnsi"/>
      <w:noProof/>
      <w:color w:val="525A7D" w:themeColor="accent1" w:themeShade="BF"/>
      <w:sz w:val="40"/>
      <w:szCs w:val="40"/>
    </w:rPr>
  </w:style>
  <w:style w:type="character" w:customStyle="1" w:styleId="SectionChar">
    <w:name w:val="Section Char"/>
    <w:basedOn w:val="DefaultParagraphFont"/>
    <w:link w:val="Section"/>
    <w:uiPriority w:val="1"/>
    <w:rsid w:val="00093B7E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093B7E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093B7E"/>
    <w:rPr>
      <w:rFonts w:asciiTheme="majorHAnsi" w:hAnsiTheme="majorHAnsi"/>
      <w:color w:val="9FB8CD" w:themeColor="accent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093B7E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093B7E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093B7E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093B7E"/>
  </w:style>
  <w:style w:type="paragraph" w:customStyle="1" w:styleId="FooterFirstPage">
    <w:name w:val="Footer First Page"/>
    <w:basedOn w:val="Footer"/>
    <w:uiPriority w:val="34"/>
    <w:rsid w:val="00093B7E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093B7E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093B7E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093B7E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093B7E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093B7E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093B7E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093B7E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  <w:style w:type="character" w:customStyle="1" w:styleId="apple-converted-space">
    <w:name w:val="apple-converted-space"/>
    <w:basedOn w:val="DefaultParagraphFont"/>
    <w:rsid w:val="00B02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E49C73666D4483BC8051A569748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0C16-A5DD-46F7-884F-BAF793F7520C}"/>
      </w:docPartPr>
      <w:docPartBody>
        <w:p w:rsidR="00B87C2F" w:rsidRDefault="00636635">
          <w:pPr>
            <w:pStyle w:val="D6E49C73666D4483BC8051A569748CCF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CCD2CC8E878545209D68CDCABA7A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CD3B-289E-49EF-994B-7B48D29897DF}"/>
      </w:docPartPr>
      <w:docPartBody>
        <w:p w:rsidR="00B87C2F" w:rsidRDefault="00636635">
          <w:pPr>
            <w:pStyle w:val="CCD2CC8E878545209D68CDCABA7A5BB0"/>
          </w:pPr>
          <w:r>
            <w:t>[Type your name]</w:t>
          </w:r>
        </w:p>
      </w:docPartBody>
    </w:docPart>
    <w:docPart>
      <w:docPartPr>
        <w:name w:val="680819FF69464010AD0CF5962B5A6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D6F7-AF94-4D71-B5A9-B1313026A7EC}"/>
      </w:docPartPr>
      <w:docPartBody>
        <w:p w:rsidR="00B87C2F" w:rsidRDefault="00636635">
          <w:pPr>
            <w:pStyle w:val="680819FF69464010AD0CF5962B5A654F"/>
          </w:pPr>
          <w:r>
            <w:t>[Type the author name]</w:t>
          </w:r>
        </w:p>
      </w:docPartBody>
    </w:docPart>
    <w:docPart>
      <w:docPartPr>
        <w:name w:val="83A9D91421F14F9688BD7BDAB1579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0B0F5-AE88-4562-A579-67AFF87147EC}"/>
      </w:docPartPr>
      <w:docPartBody>
        <w:p w:rsidR="00B87C2F" w:rsidRDefault="00636635">
          <w:pPr>
            <w:pStyle w:val="83A9D91421F14F9688BD7BDAB1579AC4"/>
          </w:pPr>
          <w:r>
            <w:t>[Type the author name]</w:t>
          </w:r>
        </w:p>
      </w:docPartBody>
    </w:docPart>
    <w:docPart>
      <w:docPartPr>
        <w:name w:val="2AC5B3E0896C4EA8BD9669DD91C95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02D0-E868-4D84-8625-5C66979F922D}"/>
      </w:docPartPr>
      <w:docPartBody>
        <w:p w:rsidR="00B87C2F" w:rsidRDefault="00636635">
          <w:pPr>
            <w:pStyle w:val="2AC5B3E0896C4EA8BD9669DD91C9528F"/>
          </w:pPr>
          <w:r>
            <w:t>[Type your phone number]</w:t>
          </w:r>
        </w:p>
      </w:docPartBody>
    </w:docPart>
    <w:docPart>
      <w:docPartPr>
        <w:name w:val="D28EEB7FE4CE4638B2D6751C5F5A7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7D186-C839-41B0-B8D2-F66A8C51A9C3}"/>
      </w:docPartPr>
      <w:docPartBody>
        <w:p w:rsidR="00B87C2F" w:rsidRDefault="00636635">
          <w:pPr>
            <w:pStyle w:val="D28EEB7FE4CE4638B2D6751C5F5A766D"/>
          </w:pPr>
          <w:r>
            <w:t>[Type your e-mail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36635"/>
    <w:rsid w:val="004B44FA"/>
    <w:rsid w:val="00636635"/>
    <w:rsid w:val="00B8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87C2F"/>
    <w:rPr>
      <w:color w:val="808080"/>
    </w:rPr>
  </w:style>
  <w:style w:type="paragraph" w:customStyle="1" w:styleId="D6E49C73666D4483BC8051A569748CCF">
    <w:name w:val="D6E49C73666D4483BC8051A569748CCF"/>
    <w:rsid w:val="00B87C2F"/>
  </w:style>
  <w:style w:type="paragraph" w:customStyle="1" w:styleId="CCD2CC8E878545209D68CDCABA7A5BB0">
    <w:name w:val="CCD2CC8E878545209D68CDCABA7A5BB0"/>
    <w:rsid w:val="00B87C2F"/>
  </w:style>
  <w:style w:type="paragraph" w:customStyle="1" w:styleId="1A3D3398C8EB4417974CD88C07607A18">
    <w:name w:val="1A3D3398C8EB4417974CD88C07607A18"/>
    <w:rsid w:val="00B87C2F"/>
  </w:style>
  <w:style w:type="paragraph" w:customStyle="1" w:styleId="C8157A2D75E447F785CEC290564B8918">
    <w:name w:val="C8157A2D75E447F785CEC290564B8918"/>
    <w:rsid w:val="00B87C2F"/>
  </w:style>
  <w:style w:type="paragraph" w:customStyle="1" w:styleId="0DF03A704EA34BF78D5C9FB0F78FCF6F">
    <w:name w:val="0DF03A704EA34BF78D5C9FB0F78FCF6F"/>
    <w:rsid w:val="00B87C2F"/>
  </w:style>
  <w:style w:type="paragraph" w:customStyle="1" w:styleId="9A3F588A905345958A8282967E139635">
    <w:name w:val="9A3F588A905345958A8282967E139635"/>
    <w:rsid w:val="00B87C2F"/>
  </w:style>
  <w:style w:type="paragraph" w:customStyle="1" w:styleId="0E1DC7A8B07643A9A3C9D13BEAE2B9B7">
    <w:name w:val="0E1DC7A8B07643A9A3C9D13BEAE2B9B7"/>
    <w:rsid w:val="00B87C2F"/>
  </w:style>
  <w:style w:type="paragraph" w:customStyle="1" w:styleId="DA3437097FE24C88A14359768CF4DCF7">
    <w:name w:val="DA3437097FE24C88A14359768CF4DCF7"/>
    <w:rsid w:val="00B87C2F"/>
  </w:style>
  <w:style w:type="paragraph" w:customStyle="1" w:styleId="680819FF69464010AD0CF5962B5A654F">
    <w:name w:val="680819FF69464010AD0CF5962B5A654F"/>
    <w:rsid w:val="00B87C2F"/>
  </w:style>
  <w:style w:type="paragraph" w:customStyle="1" w:styleId="83A9D91421F14F9688BD7BDAB1579AC4">
    <w:name w:val="83A9D91421F14F9688BD7BDAB1579AC4"/>
    <w:rsid w:val="00B87C2F"/>
  </w:style>
  <w:style w:type="paragraph" w:customStyle="1" w:styleId="2AC5B3E0896C4EA8BD9669DD91C9528F">
    <w:name w:val="2AC5B3E0896C4EA8BD9669DD91C9528F"/>
    <w:rsid w:val="00B87C2F"/>
  </w:style>
  <w:style w:type="paragraph" w:customStyle="1" w:styleId="D28EEB7FE4CE4638B2D6751C5F5A766D">
    <w:name w:val="D28EEB7FE4CE4638B2D6751C5F5A766D"/>
    <w:rsid w:val="00B87C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38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Mayada Hany Ameen</dc:creator>
  <cp:lastModifiedBy>Maya</cp:lastModifiedBy>
  <cp:revision>5</cp:revision>
  <dcterms:created xsi:type="dcterms:W3CDTF">2012-11-19T20:47:00Z</dcterms:created>
  <dcterms:modified xsi:type="dcterms:W3CDTF">2012-12-03T09:36:00Z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