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576"/>
      </w:tblGrid>
      <w:tr w:rsidR="00ED455D">
        <w:tc>
          <w:tcPr>
            <w:tcW w:w="9576" w:type="dxa"/>
          </w:tcPr>
          <w:p w:rsidR="00ED455D" w:rsidRPr="00BC53A2" w:rsidRDefault="00BC53A2">
            <w:pPr>
              <w:pStyle w:val="HeaderFirstPage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  <w:sz w:val="44"/>
                <w:szCs w:val="44"/>
              </w:rPr>
            </w:pPr>
            <w:r w:rsidRPr="00BC53A2">
              <w:rPr>
                <w:color w:val="9FB8CD" w:themeColor="accent2"/>
                <w:sz w:val="44"/>
                <w:szCs w:val="44"/>
              </w:rPr>
              <w:t xml:space="preserve">                                                       My R</w:t>
            </w:r>
            <w:r w:rsidRPr="00BC53A2">
              <w:rPr>
                <w:rFonts w:ascii="Gill Sans MT" w:hAnsi="Gill Sans MT"/>
                <w:color w:val="9FB8CD" w:themeColor="accent2"/>
                <w:sz w:val="44"/>
                <w:szCs w:val="44"/>
              </w:rPr>
              <w:t>é</w:t>
            </w:r>
            <w:r w:rsidRPr="00BC53A2">
              <w:rPr>
                <w:color w:val="9FB8CD" w:themeColor="accent2"/>
                <w:sz w:val="44"/>
                <w:szCs w:val="44"/>
              </w:rPr>
              <w:t>sum</w:t>
            </w:r>
            <w:r w:rsidRPr="00BC53A2">
              <w:rPr>
                <w:rFonts w:ascii="Gill Sans MT" w:hAnsi="Gill Sans MT"/>
                <w:color w:val="9FB8CD" w:themeColor="accent2"/>
                <w:sz w:val="44"/>
                <w:szCs w:val="44"/>
              </w:rPr>
              <w:t>é</w:t>
            </w:r>
            <w:r w:rsidRPr="00BC53A2">
              <w:rPr>
                <w:color w:val="9FB8CD" w:themeColor="accent2"/>
                <w:sz w:val="44"/>
                <w:szCs w:val="44"/>
              </w:rPr>
              <w:t xml:space="preserve"> </w:t>
            </w:r>
          </w:p>
        </w:tc>
      </w:tr>
    </w:tbl>
    <w:sdt>
      <w:sdtPr>
        <w:alias w:val="Resume Name"/>
        <w:tag w:val="Resume Name"/>
        <w:id w:val="2142538285"/>
        <w:placeholder>
          <w:docPart w:val="865AA88F72094CB685D668AB8E4558AA"/>
        </w:placeholder>
        <w:docPartList>
          <w:docPartGallery w:val="Quick Parts"/>
          <w:docPartCategory w:val=" Resume Name"/>
        </w:docPartList>
      </w:sdtPr>
      <w:sdtEndPr/>
      <w:sdtContent>
        <w:p w:rsidR="00ED455D" w:rsidRDefault="00ED455D">
          <w:pPr>
            <w:pStyle w:val="NoSpacing"/>
          </w:pPr>
        </w:p>
        <w:tbl>
          <w:tblPr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5"/>
            <w:gridCol w:w="9363"/>
          </w:tblGrid>
          <w:tr w:rsidR="00ED455D" w:rsidRPr="00BC53A2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ED455D" w:rsidRDefault="00ED455D">
                <w:pPr>
                  <w:spacing w:after="0" w:line="240" w:lineRule="auto"/>
                </w:pP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ED455D" w:rsidRDefault="00A10D90">
                <w:pPr>
                  <w:pStyle w:val="PersonalName"/>
                </w:pPr>
                <w:r>
                  <w:rPr>
                    <w:color w:val="628BAD" w:themeColor="accent2" w:themeShade="BF"/>
                    <w:spacing w:val="10"/>
                  </w:rPr>
                  <w:sym w:font="Wingdings 3" w:char="F07D"/>
                </w:r>
                <w:sdt>
                  <w:sdtPr>
                    <w:id w:val="10979384"/>
                    <w:placeholder>
                      <w:docPart w:val="34060AB5DB1B40D2B1D711AC9F84F831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BC53A2">
                      <w:rPr>
                        <w:lang w:val="en-GB"/>
                      </w:rPr>
                      <w:t>Shriya</w:t>
                    </w:r>
                  </w:sdtContent>
                </w:sdt>
              </w:p>
              <w:p w:rsidR="00ED455D" w:rsidRPr="00BC53A2" w:rsidRDefault="00BC53A2">
                <w:pPr>
                  <w:pStyle w:val="AddressText"/>
                  <w:spacing w:line="240" w:lineRule="auto"/>
                  <w:rPr>
                    <w:sz w:val="32"/>
                    <w:szCs w:val="32"/>
                  </w:rPr>
                </w:pPr>
                <w:r w:rsidRPr="00BC53A2">
                  <w:rPr>
                    <w:sz w:val="32"/>
                    <w:szCs w:val="32"/>
                  </w:rPr>
                  <w:t>D-201,Chitrakoot Apartments,sector-22, Dwarka, New Delhi</w:t>
                </w:r>
                <w:r w:rsidR="008E14C8">
                  <w:rPr>
                    <w:sz w:val="32"/>
                    <w:szCs w:val="32"/>
                  </w:rPr>
                  <w:t>(India)</w:t>
                </w:r>
              </w:p>
              <w:p w:rsidR="00ED455D" w:rsidRPr="00BC53A2" w:rsidRDefault="00A10D90" w:rsidP="00BC53A2">
                <w:pPr>
                  <w:pStyle w:val="AddressText"/>
                  <w:spacing w:line="240" w:lineRule="auto"/>
                  <w:rPr>
                    <w:sz w:val="32"/>
                    <w:szCs w:val="32"/>
                    <w:lang w:val="fr-FR"/>
                  </w:rPr>
                </w:pPr>
                <w:proofErr w:type="gramStart"/>
                <w:r w:rsidRPr="00BC53A2">
                  <w:rPr>
                    <w:sz w:val="32"/>
                    <w:szCs w:val="32"/>
                    <w:lang w:val="fr-FR"/>
                  </w:rPr>
                  <w:t>Phone</w:t>
                </w:r>
                <w:r w:rsidR="00541B3B">
                  <w:rPr>
                    <w:sz w:val="32"/>
                    <w:szCs w:val="32"/>
                    <w:lang w:val="fr-FR"/>
                  </w:rPr>
                  <w:t>(</w:t>
                </w:r>
                <w:proofErr w:type="gramEnd"/>
                <w:r w:rsidR="00541B3B">
                  <w:rPr>
                    <w:sz w:val="32"/>
                    <w:szCs w:val="32"/>
                    <w:lang w:val="fr-FR"/>
                  </w:rPr>
                  <w:t>mobile)</w:t>
                </w:r>
                <w:r w:rsidRPr="00BC53A2">
                  <w:rPr>
                    <w:sz w:val="32"/>
                    <w:szCs w:val="32"/>
                    <w:lang w:val="fr-FR"/>
                  </w:rPr>
                  <w:t>:</w:t>
                </w:r>
                <w:r w:rsidR="00BC53A2" w:rsidRPr="00BC53A2">
                  <w:rPr>
                    <w:sz w:val="32"/>
                    <w:szCs w:val="32"/>
                    <w:lang w:val="fr-FR"/>
                  </w:rPr>
                  <w:t>+918826401962</w:t>
                </w:r>
                <w:r w:rsidRPr="00BC53A2">
                  <w:rPr>
                    <w:sz w:val="32"/>
                    <w:szCs w:val="32"/>
                    <w:lang w:val="fr-FR"/>
                  </w:rPr>
                  <w:t xml:space="preserve"> </w:t>
                </w:r>
              </w:p>
              <w:p w:rsidR="00ED455D" w:rsidRPr="00BC53A2" w:rsidRDefault="00A10D90">
                <w:pPr>
                  <w:pStyle w:val="AddressText"/>
                  <w:spacing w:line="240" w:lineRule="auto"/>
                  <w:rPr>
                    <w:sz w:val="32"/>
                    <w:szCs w:val="32"/>
                    <w:lang w:val="fr-FR"/>
                  </w:rPr>
                </w:pPr>
                <w:r w:rsidRPr="00BC53A2">
                  <w:rPr>
                    <w:sz w:val="32"/>
                    <w:szCs w:val="32"/>
                    <w:lang w:val="fr-FR"/>
                  </w:rPr>
                  <w:t xml:space="preserve">E-mail: </w:t>
                </w:r>
                <w:r w:rsidR="00BC53A2" w:rsidRPr="00BC53A2">
                  <w:rPr>
                    <w:sz w:val="32"/>
                    <w:szCs w:val="32"/>
                    <w:lang w:val="fr-FR"/>
                  </w:rPr>
                  <w:t>shriya.vishnubhatla@gmail.com</w:t>
                </w:r>
              </w:p>
              <w:p w:rsidR="00ED455D" w:rsidRPr="00BC53A2" w:rsidRDefault="00ED455D" w:rsidP="00BC53A2">
                <w:pPr>
                  <w:pStyle w:val="AddressText"/>
                  <w:spacing w:line="240" w:lineRule="auto"/>
                  <w:rPr>
                    <w:sz w:val="24"/>
                    <w:lang w:val="fr-FR"/>
                  </w:rPr>
                </w:pPr>
              </w:p>
            </w:tc>
          </w:tr>
        </w:tbl>
        <w:p w:rsidR="00ED455D" w:rsidRDefault="00A10D90">
          <w:pPr>
            <w:pStyle w:val="NoSpacing"/>
          </w:pPr>
        </w:p>
      </w:sdtContent>
    </w:sdt>
    <w:p w:rsidR="00ED455D" w:rsidRDefault="00ED455D">
      <w:pPr>
        <w:pStyle w:val="NoSpacing"/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363"/>
      </w:tblGrid>
      <w:tr w:rsidR="00ED455D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ED455D" w:rsidRDefault="00ED455D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ED455D" w:rsidRPr="00BC53A2" w:rsidRDefault="00A10D90">
            <w:pPr>
              <w:pStyle w:val="Section"/>
              <w:rPr>
                <w:sz w:val="32"/>
                <w:szCs w:val="32"/>
              </w:rPr>
            </w:pPr>
            <w:r w:rsidRPr="00BC53A2">
              <w:rPr>
                <w:sz w:val="32"/>
                <w:szCs w:val="32"/>
              </w:rPr>
              <w:t>Objectives</w:t>
            </w:r>
          </w:p>
          <w:p w:rsidR="00ED455D" w:rsidRDefault="00BC53A2" w:rsidP="00BC53A2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420"/>
              <w:rPr>
                <w:rFonts w:ascii="Helvetica" w:eastAsia="Times New Roman" w:hAnsi="Helvetica" w:cs="Helvetica"/>
                <w:color w:val="628BAD" w:themeColor="accent2" w:themeShade="BF"/>
                <w:sz w:val="23"/>
                <w:szCs w:val="23"/>
                <w:lang w:val="en-IN" w:eastAsia="en-IN" w:bidi="hi-IN"/>
              </w:rPr>
            </w:pPr>
            <w:r w:rsidRPr="00BC53A2">
              <w:rPr>
                <w:rFonts w:asciiTheme="majorHAnsi" w:eastAsia="Times New Roman" w:hAnsiTheme="majorHAnsi" w:cs="Helvetica"/>
                <w:color w:val="628BAD" w:themeColor="accent2" w:themeShade="BF"/>
                <w:sz w:val="28"/>
                <w:szCs w:val="28"/>
                <w:lang w:val="en-IN" w:eastAsia="en-IN" w:bidi="hi-IN"/>
              </w:rPr>
              <w:t>I want to excel in the field of translation with hard work, perseverance and dedication</w:t>
            </w:r>
            <w:r w:rsidRPr="00BC53A2">
              <w:rPr>
                <w:rFonts w:ascii="Helvetica" w:eastAsia="Times New Roman" w:hAnsi="Helvetica" w:cs="Helvetica"/>
                <w:color w:val="628BAD" w:themeColor="accent2" w:themeShade="BF"/>
                <w:sz w:val="23"/>
                <w:szCs w:val="23"/>
                <w:lang w:val="en-IN" w:eastAsia="en-IN" w:bidi="hi-IN"/>
              </w:rPr>
              <w:t>.</w:t>
            </w:r>
          </w:p>
          <w:p w:rsidR="005A4031" w:rsidRDefault="005A4031" w:rsidP="00BC53A2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420"/>
              <w:rPr>
                <w:rFonts w:ascii="Helvetica" w:eastAsia="Times New Roman" w:hAnsi="Helvetica" w:cs="Helvetica"/>
                <w:color w:val="628BAD" w:themeColor="accent2" w:themeShade="BF"/>
                <w:sz w:val="23"/>
                <w:szCs w:val="23"/>
                <w:lang w:val="en-IN" w:eastAsia="en-IN" w:bidi="hi-IN"/>
              </w:rPr>
            </w:pPr>
            <w:r>
              <w:rPr>
                <w:rFonts w:asciiTheme="majorHAnsi" w:eastAsia="Times New Roman" w:hAnsiTheme="majorHAnsi" w:cs="Helvetica"/>
                <w:color w:val="628BAD" w:themeColor="accent2" w:themeShade="BF"/>
                <w:sz w:val="28"/>
                <w:szCs w:val="28"/>
                <w:lang w:val="en-IN" w:eastAsia="en-IN" w:bidi="hi-IN"/>
              </w:rPr>
              <w:t>I find subtitling interesting and it will help in my journey to become a professional translator</w:t>
            </w:r>
            <w:r w:rsidRPr="005A4031">
              <w:rPr>
                <w:rFonts w:ascii="Helvetica" w:eastAsia="Times New Roman" w:hAnsi="Helvetica" w:cs="Helvetica"/>
                <w:color w:val="628BAD" w:themeColor="accent2" w:themeShade="BF"/>
                <w:sz w:val="23"/>
                <w:szCs w:val="23"/>
                <w:lang w:val="en-IN" w:eastAsia="en-IN" w:bidi="hi-IN"/>
              </w:rPr>
              <w:t>.</w:t>
            </w:r>
          </w:p>
          <w:p w:rsidR="002A402B" w:rsidRPr="002A402B" w:rsidRDefault="005A4031" w:rsidP="002A402B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420"/>
              <w:rPr>
                <w:rFonts w:ascii="Helvetica" w:eastAsia="Times New Roman" w:hAnsi="Helvetica" w:cs="Helvetica"/>
                <w:color w:val="628BAD" w:themeColor="accent2" w:themeShade="BF"/>
                <w:sz w:val="23"/>
                <w:szCs w:val="23"/>
                <w:lang w:val="en-IN" w:eastAsia="en-IN" w:bidi="hi-IN"/>
              </w:rPr>
            </w:pPr>
            <w:r>
              <w:rPr>
                <w:rFonts w:asciiTheme="majorHAnsi" w:eastAsia="Times New Roman" w:hAnsiTheme="majorHAnsi" w:cs="Helvetica"/>
                <w:color w:val="628BAD" w:themeColor="accent2" w:themeShade="BF"/>
                <w:sz w:val="28"/>
                <w:szCs w:val="28"/>
                <w:lang w:val="en-IN" w:eastAsia="en-IN" w:bidi="hi-IN"/>
              </w:rPr>
              <w:t>I find sub</w:t>
            </w:r>
            <w:r w:rsidRPr="005A4031">
              <w:rPr>
                <w:rFonts w:ascii="Helvetica" w:eastAsia="Times New Roman" w:hAnsi="Helvetica" w:cs="Helvetica"/>
                <w:color w:val="628BAD" w:themeColor="accent2" w:themeShade="BF"/>
                <w:sz w:val="23"/>
                <w:szCs w:val="23"/>
                <w:lang w:val="en-IN" w:eastAsia="en-IN" w:bidi="hi-IN"/>
              </w:rPr>
              <w:t>-</w:t>
            </w:r>
            <w:r>
              <w:rPr>
                <w:rFonts w:asciiTheme="majorHAnsi" w:eastAsia="Times New Roman" w:hAnsiTheme="majorHAnsi" w:cs="Helvetica"/>
                <w:color w:val="628BAD" w:themeColor="accent2" w:themeShade="BF"/>
                <w:sz w:val="32"/>
                <w:szCs w:val="32"/>
                <w:lang w:val="en-IN" w:eastAsia="en-IN" w:bidi="hi-IN"/>
              </w:rPr>
              <w:t>titling a good way to learn about foreign culture and society.</w:t>
            </w:r>
          </w:p>
          <w:p w:rsidR="00ED455D" w:rsidRPr="00BC53A2" w:rsidRDefault="00A10D90">
            <w:pPr>
              <w:pStyle w:val="Section"/>
              <w:rPr>
                <w:sz w:val="32"/>
                <w:szCs w:val="32"/>
              </w:rPr>
            </w:pPr>
            <w:r w:rsidRPr="00BC53A2">
              <w:rPr>
                <w:sz w:val="32"/>
                <w:szCs w:val="32"/>
              </w:rPr>
              <w:t>Education</w:t>
            </w:r>
          </w:p>
          <w:p w:rsidR="00ED455D" w:rsidRPr="00BC53A2" w:rsidRDefault="00BC53A2">
            <w:pPr>
              <w:pStyle w:val="Subsection"/>
              <w:spacing w:after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B.A(hons)English</w:t>
            </w:r>
            <w:r w:rsidR="00A10D90" w:rsidRPr="00BC53A2">
              <w:rPr>
                <w:b w:val="0"/>
                <w:sz w:val="32"/>
                <w:szCs w:val="32"/>
              </w:rPr>
              <w:t xml:space="preserve"> (</w:t>
            </w:r>
            <w:r>
              <w:rPr>
                <w:b w:val="0"/>
                <w:sz w:val="32"/>
                <w:szCs w:val="32"/>
              </w:rPr>
              <w:t>22</w:t>
            </w:r>
            <w:r w:rsidRPr="00BC53A2">
              <w:rPr>
                <w:b w:val="0"/>
                <w:sz w:val="32"/>
                <w:szCs w:val="32"/>
                <w:vertAlign w:val="superscript"/>
              </w:rPr>
              <w:t>nd</w:t>
            </w:r>
            <w:r>
              <w:rPr>
                <w:b w:val="0"/>
                <w:sz w:val="32"/>
                <w:szCs w:val="32"/>
              </w:rPr>
              <w:t xml:space="preserve"> July 2012</w:t>
            </w:r>
            <w:r w:rsidR="00A10D90" w:rsidRPr="00BC53A2">
              <w:rPr>
                <w:b w:val="0"/>
                <w:sz w:val="32"/>
                <w:szCs w:val="32"/>
              </w:rPr>
              <w:t>)</w:t>
            </w:r>
          </w:p>
          <w:p w:rsidR="00ED455D" w:rsidRDefault="00BC53A2">
            <w:pPr>
              <w:pStyle w:val="ListBullet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color w:val="628BAD" w:themeColor="accent2" w:themeShade="BF"/>
                <w:sz w:val="32"/>
                <w:szCs w:val="32"/>
              </w:rPr>
            </w:pPr>
            <w:r w:rsidRPr="00BC53A2">
              <w:rPr>
                <w:rFonts w:asciiTheme="majorHAnsi" w:hAnsiTheme="majorHAnsi"/>
                <w:color w:val="628BAD" w:themeColor="accent2" w:themeShade="BF"/>
                <w:sz w:val="32"/>
                <w:szCs w:val="32"/>
              </w:rPr>
              <w:t>English honours degree</w:t>
            </w:r>
            <w:r w:rsidR="000E5C87">
              <w:rPr>
                <w:rFonts w:asciiTheme="majorHAnsi" w:hAnsiTheme="majorHAnsi"/>
                <w:color w:val="628BAD" w:themeColor="accent2" w:themeShade="BF"/>
                <w:sz w:val="32"/>
                <w:szCs w:val="32"/>
              </w:rPr>
              <w:t xml:space="preserve"> from Delhi University</w:t>
            </w:r>
            <w:r w:rsidR="004B5858">
              <w:rPr>
                <w:rFonts w:asciiTheme="majorHAnsi" w:hAnsiTheme="majorHAnsi"/>
                <w:color w:val="628BAD" w:themeColor="accent2" w:themeShade="BF"/>
                <w:sz w:val="32"/>
                <w:szCs w:val="32"/>
              </w:rPr>
              <w:t>(India)</w:t>
            </w:r>
          </w:p>
          <w:p w:rsidR="002A402B" w:rsidRPr="002A402B" w:rsidRDefault="002A402B" w:rsidP="002A402B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/>
                <w:b/>
                <w:color w:val="727CA3" w:themeColor="accent1"/>
                <w:sz w:val="32"/>
                <w:szCs w:val="32"/>
              </w:rPr>
            </w:pPr>
            <w:r w:rsidRPr="002A402B">
              <w:rPr>
                <w:rFonts w:asciiTheme="majorHAnsi" w:hAnsiTheme="majorHAnsi"/>
                <w:b/>
                <w:color w:val="727CA3" w:themeColor="accent1"/>
                <w:sz w:val="32"/>
                <w:szCs w:val="32"/>
              </w:rPr>
              <w:t>French Language Skills</w:t>
            </w:r>
          </w:p>
          <w:p w:rsidR="005A4324" w:rsidRPr="005A4324" w:rsidRDefault="00BC53A2" w:rsidP="005A4324">
            <w:pPr>
              <w:pStyle w:val="ListBullet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BC53A2">
              <w:rPr>
                <w:rFonts w:asciiTheme="majorHAnsi" w:hAnsiTheme="majorHAnsi"/>
                <w:color w:val="628BAD" w:themeColor="accent2" w:themeShade="BF"/>
                <w:sz w:val="32"/>
                <w:szCs w:val="32"/>
              </w:rPr>
              <w:t>Certificate cours</w:t>
            </w:r>
            <w:r w:rsidR="00D0345F">
              <w:rPr>
                <w:rFonts w:asciiTheme="majorHAnsi" w:hAnsiTheme="majorHAnsi"/>
                <w:color w:val="628BAD" w:themeColor="accent2" w:themeShade="BF"/>
                <w:sz w:val="32"/>
                <w:szCs w:val="32"/>
              </w:rPr>
              <w:t>es in French from Alliance Fran</w:t>
            </w:r>
            <w:r w:rsidR="00D0345F">
              <w:rPr>
                <w:rFonts w:ascii="Bookman Old Style" w:hAnsi="Bookman Old Style"/>
                <w:color w:val="628BAD" w:themeColor="accent2" w:themeShade="BF"/>
                <w:sz w:val="32"/>
                <w:szCs w:val="32"/>
              </w:rPr>
              <w:t>ç</w:t>
            </w:r>
            <w:r w:rsidRPr="00BC53A2">
              <w:rPr>
                <w:rFonts w:asciiTheme="majorHAnsi" w:hAnsiTheme="majorHAnsi"/>
                <w:color w:val="628BAD" w:themeColor="accent2" w:themeShade="BF"/>
                <w:sz w:val="32"/>
                <w:szCs w:val="32"/>
              </w:rPr>
              <w:t>aise</w:t>
            </w:r>
            <w:r w:rsidR="00162414">
              <w:rPr>
                <w:rFonts w:asciiTheme="majorHAnsi" w:hAnsiTheme="majorHAnsi"/>
                <w:color w:val="628BAD" w:themeColor="accent2" w:themeShade="BF"/>
                <w:sz w:val="32"/>
                <w:szCs w:val="32"/>
              </w:rPr>
              <w:t xml:space="preserve"> de Delhi</w:t>
            </w:r>
            <w:r w:rsidR="004B5858">
              <w:rPr>
                <w:rFonts w:asciiTheme="majorHAnsi" w:hAnsiTheme="majorHAnsi"/>
                <w:color w:val="628BAD" w:themeColor="accent2" w:themeShade="BF"/>
                <w:sz w:val="32"/>
                <w:szCs w:val="32"/>
              </w:rPr>
              <w:t>(India)</w:t>
            </w:r>
            <w:r>
              <w:rPr>
                <w:rFonts w:asciiTheme="majorHAnsi" w:hAnsiTheme="majorHAnsi"/>
                <w:color w:val="628BAD" w:themeColor="accent2" w:themeShade="BF"/>
                <w:sz w:val="32"/>
                <w:szCs w:val="32"/>
              </w:rPr>
              <w:t>(A1,A2,B1,B2)</w:t>
            </w:r>
          </w:p>
          <w:p w:rsidR="00ED455D" w:rsidRPr="00BC53A2" w:rsidRDefault="00ED455D">
            <w:pPr>
              <w:spacing w:after="0" w:line="240" w:lineRule="auto"/>
              <w:rPr>
                <w:sz w:val="32"/>
                <w:szCs w:val="32"/>
              </w:rPr>
            </w:pPr>
          </w:p>
          <w:p w:rsidR="00ED455D" w:rsidRPr="00BC53A2" w:rsidRDefault="00A10D90">
            <w:pPr>
              <w:pStyle w:val="Section"/>
              <w:rPr>
                <w:sz w:val="32"/>
                <w:szCs w:val="32"/>
              </w:rPr>
            </w:pPr>
            <w:r w:rsidRPr="00BC53A2">
              <w:rPr>
                <w:sz w:val="32"/>
                <w:szCs w:val="32"/>
              </w:rPr>
              <w:t>Skills</w:t>
            </w:r>
          </w:p>
          <w:p w:rsidR="00D0345F" w:rsidRPr="00D0345F" w:rsidRDefault="00D0345F" w:rsidP="00D0345F">
            <w:pPr>
              <w:pStyle w:val="ListBullet"/>
              <w:jc w:val="both"/>
              <w:rPr>
                <w:rFonts w:asciiTheme="majorHAnsi" w:hAnsiTheme="majorHAnsi"/>
                <w:color w:val="628BAD" w:themeColor="accent2" w:themeShade="BF"/>
                <w:sz w:val="32"/>
                <w:szCs w:val="32"/>
              </w:rPr>
            </w:pPr>
            <w:r w:rsidRPr="00D0345F">
              <w:rPr>
                <w:rFonts w:asciiTheme="majorHAnsi" w:hAnsiTheme="majorHAnsi" w:cs="Arial"/>
                <w:color w:val="628BAD" w:themeColor="accent2" w:themeShade="BF"/>
                <w:sz w:val="32"/>
                <w:szCs w:val="32"/>
                <w:shd w:val="clear" w:color="auto" w:fill="FFFFFF"/>
              </w:rPr>
              <w:t>Verbal communication skills.</w:t>
            </w:r>
          </w:p>
          <w:p w:rsidR="00D0345F" w:rsidRPr="00D0345F" w:rsidRDefault="00D0345F" w:rsidP="00D0345F">
            <w:pPr>
              <w:pStyle w:val="ListBullet"/>
              <w:jc w:val="both"/>
              <w:rPr>
                <w:rFonts w:asciiTheme="majorHAnsi" w:hAnsiTheme="majorHAnsi"/>
                <w:color w:val="628BAD" w:themeColor="accent2" w:themeShade="BF"/>
                <w:sz w:val="32"/>
                <w:szCs w:val="32"/>
              </w:rPr>
            </w:pPr>
            <w:r w:rsidRPr="00D0345F">
              <w:rPr>
                <w:rFonts w:asciiTheme="majorHAnsi" w:hAnsiTheme="majorHAnsi" w:cs="Arial"/>
                <w:color w:val="628BAD" w:themeColor="accent2" w:themeShade="BF"/>
                <w:sz w:val="32"/>
                <w:szCs w:val="32"/>
                <w:shd w:val="clear" w:color="auto" w:fill="FFFFFF"/>
              </w:rPr>
              <w:t>Excellent</w:t>
            </w:r>
            <w:r w:rsidRPr="00D0345F">
              <w:rPr>
                <w:rFonts w:asciiTheme="majorHAnsi" w:hAnsiTheme="majorHAnsi" w:cs="Arial"/>
                <w:color w:val="628BAD" w:themeColor="accent2" w:themeShade="BF"/>
                <w:sz w:val="32"/>
                <w:szCs w:val="32"/>
                <w:shd w:val="clear" w:color="auto" w:fill="FFFFFF"/>
              </w:rPr>
              <w:t xml:space="preserve"> Personal Communication skills.</w:t>
            </w:r>
          </w:p>
          <w:p w:rsidR="00ED455D" w:rsidRPr="00D0345F" w:rsidRDefault="007A20A1" w:rsidP="00D0345F">
            <w:pPr>
              <w:pStyle w:val="ListBullet"/>
              <w:jc w:val="both"/>
              <w:rPr>
                <w:rFonts w:asciiTheme="majorHAnsi" w:hAnsiTheme="majorHAnsi"/>
                <w:color w:val="628BAD" w:themeColor="accent2" w:themeShade="BF"/>
                <w:sz w:val="32"/>
                <w:szCs w:val="32"/>
              </w:rPr>
            </w:pPr>
            <w:r>
              <w:rPr>
                <w:rFonts w:asciiTheme="majorHAnsi" w:hAnsiTheme="majorHAnsi" w:cs="Arial"/>
                <w:color w:val="628BAD" w:themeColor="accent2" w:themeShade="BF"/>
                <w:sz w:val="32"/>
                <w:szCs w:val="32"/>
                <w:shd w:val="clear" w:color="auto" w:fill="FFFFFF"/>
              </w:rPr>
              <w:t>F</w:t>
            </w:r>
            <w:r w:rsidR="00D0345F" w:rsidRPr="00D0345F">
              <w:rPr>
                <w:rFonts w:asciiTheme="majorHAnsi" w:hAnsiTheme="majorHAnsi" w:cs="Arial"/>
                <w:color w:val="628BAD" w:themeColor="accent2" w:themeShade="BF"/>
                <w:sz w:val="32"/>
                <w:szCs w:val="32"/>
                <w:shd w:val="clear" w:color="auto" w:fill="FFFFFF"/>
              </w:rPr>
              <w:t>lexible to</w:t>
            </w:r>
            <w:r>
              <w:rPr>
                <w:rFonts w:asciiTheme="majorHAnsi" w:hAnsiTheme="majorHAnsi" w:cs="Arial"/>
                <w:color w:val="628BAD" w:themeColor="accent2" w:themeShade="BF"/>
                <w:sz w:val="32"/>
                <w:szCs w:val="32"/>
                <w:shd w:val="clear" w:color="auto" w:fill="FFFFFF"/>
              </w:rPr>
              <w:t xml:space="preserve"> handling</w:t>
            </w:r>
            <w:r w:rsidR="00D0345F" w:rsidRPr="00D0345F">
              <w:rPr>
                <w:rFonts w:asciiTheme="majorHAnsi" w:hAnsiTheme="majorHAnsi" w:cs="Arial"/>
                <w:color w:val="628BAD" w:themeColor="accent2" w:themeShade="BF"/>
                <w:sz w:val="32"/>
                <w:szCs w:val="32"/>
                <w:shd w:val="clear" w:color="auto" w:fill="FFFFFF"/>
              </w:rPr>
              <w:t xml:space="preserve"> different situations.</w:t>
            </w:r>
          </w:p>
          <w:p w:rsidR="00D0345F" w:rsidRPr="00D0345F" w:rsidRDefault="00D0345F" w:rsidP="00D0345F">
            <w:pPr>
              <w:pStyle w:val="ListBullet"/>
              <w:jc w:val="both"/>
              <w:rPr>
                <w:rFonts w:asciiTheme="majorHAnsi" w:hAnsiTheme="majorHAnsi"/>
                <w:color w:val="628BAD" w:themeColor="accent2" w:themeShade="BF"/>
                <w:sz w:val="32"/>
                <w:szCs w:val="32"/>
              </w:rPr>
            </w:pPr>
            <w:r w:rsidRPr="00D0345F">
              <w:rPr>
                <w:rFonts w:asciiTheme="majorHAnsi" w:hAnsiTheme="majorHAnsi" w:cs="Arial"/>
                <w:color w:val="628BAD" w:themeColor="accent2" w:themeShade="BF"/>
                <w:sz w:val="32"/>
                <w:szCs w:val="32"/>
                <w:shd w:val="clear" w:color="auto" w:fill="FFFFFF"/>
              </w:rPr>
              <w:t>Analytical thinking, planning.</w:t>
            </w:r>
          </w:p>
          <w:p w:rsidR="00D0345F" w:rsidRPr="005A4324" w:rsidRDefault="00D0345F" w:rsidP="00D0345F">
            <w:pPr>
              <w:pStyle w:val="ListBullet"/>
              <w:jc w:val="both"/>
              <w:rPr>
                <w:rFonts w:asciiTheme="majorHAnsi" w:hAnsiTheme="majorHAnsi"/>
                <w:color w:val="628BAD" w:themeColor="accent2" w:themeShade="BF"/>
                <w:sz w:val="32"/>
                <w:szCs w:val="32"/>
              </w:rPr>
            </w:pPr>
            <w:r w:rsidRPr="00D0345F">
              <w:rPr>
                <w:rFonts w:asciiTheme="majorHAnsi" w:hAnsiTheme="majorHAnsi" w:cs="Arial"/>
                <w:color w:val="628BAD" w:themeColor="accent2" w:themeShade="BF"/>
                <w:sz w:val="32"/>
                <w:szCs w:val="32"/>
                <w:shd w:val="clear" w:color="auto" w:fill="FFFFFF"/>
              </w:rPr>
              <w:lastRenderedPageBreak/>
              <w:t>Accuracy and Attention to details.</w:t>
            </w:r>
          </w:p>
          <w:p w:rsidR="005A4324" w:rsidRDefault="005A4324" w:rsidP="005A4324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Theme="majorHAnsi" w:hAnsiTheme="majorHAnsi" w:cs="Arial"/>
                <w:color w:val="628BAD" w:themeColor="accent2" w:themeShade="BF"/>
                <w:sz w:val="32"/>
                <w:szCs w:val="3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628BAD" w:themeColor="accent2" w:themeShade="BF"/>
                <w:sz w:val="32"/>
                <w:szCs w:val="32"/>
                <w:shd w:val="clear" w:color="auto" w:fill="FFFFFF"/>
              </w:rPr>
              <w:t>Other hobbies and interests</w:t>
            </w:r>
          </w:p>
          <w:p w:rsidR="005A4324" w:rsidRDefault="005A4324" w:rsidP="005A4324">
            <w:pPr>
              <w:pStyle w:val="ListBullet"/>
              <w:numPr>
                <w:ilvl w:val="0"/>
                <w:numId w:val="32"/>
              </w:numPr>
              <w:jc w:val="both"/>
              <w:rPr>
                <w:rFonts w:asciiTheme="majorHAnsi" w:hAnsiTheme="majorHAnsi" w:cs="Arial"/>
                <w:color w:val="628BAD" w:themeColor="accent2" w:themeShade="BF"/>
                <w:sz w:val="32"/>
                <w:szCs w:val="3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628BAD" w:themeColor="accent2" w:themeShade="BF"/>
                <w:sz w:val="32"/>
                <w:szCs w:val="32"/>
                <w:shd w:val="clear" w:color="auto" w:fill="FFFFFF"/>
              </w:rPr>
              <w:t>Vocal music</w:t>
            </w:r>
          </w:p>
          <w:p w:rsidR="005A4324" w:rsidRDefault="005A4324" w:rsidP="005A4324">
            <w:pPr>
              <w:pStyle w:val="ListBullet"/>
              <w:numPr>
                <w:ilvl w:val="0"/>
                <w:numId w:val="32"/>
              </w:numPr>
              <w:jc w:val="both"/>
              <w:rPr>
                <w:rFonts w:asciiTheme="majorHAnsi" w:hAnsiTheme="majorHAnsi" w:cs="Arial"/>
                <w:color w:val="628BAD" w:themeColor="accent2" w:themeShade="BF"/>
                <w:sz w:val="32"/>
                <w:szCs w:val="3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628BAD" w:themeColor="accent2" w:themeShade="BF"/>
                <w:sz w:val="32"/>
                <w:szCs w:val="32"/>
                <w:shd w:val="clear" w:color="auto" w:fill="FFFFFF"/>
              </w:rPr>
              <w:t>Painting</w:t>
            </w:r>
          </w:p>
          <w:p w:rsidR="005A4324" w:rsidRDefault="005A4324" w:rsidP="005A4324">
            <w:pPr>
              <w:pStyle w:val="ListBullet"/>
              <w:numPr>
                <w:ilvl w:val="0"/>
                <w:numId w:val="32"/>
              </w:numPr>
              <w:jc w:val="both"/>
              <w:rPr>
                <w:rFonts w:asciiTheme="majorHAnsi" w:hAnsiTheme="majorHAnsi" w:cs="Arial"/>
                <w:color w:val="628BAD" w:themeColor="accent2" w:themeShade="BF"/>
                <w:sz w:val="32"/>
                <w:szCs w:val="3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628BAD" w:themeColor="accent2" w:themeShade="BF"/>
                <w:sz w:val="32"/>
                <w:szCs w:val="32"/>
                <w:shd w:val="clear" w:color="auto" w:fill="FFFFFF"/>
              </w:rPr>
              <w:t>Reading</w:t>
            </w:r>
          </w:p>
          <w:p w:rsidR="005A4324" w:rsidRPr="005A4324" w:rsidRDefault="005A4324" w:rsidP="005A4324">
            <w:pPr>
              <w:pStyle w:val="ListBullet"/>
              <w:numPr>
                <w:ilvl w:val="0"/>
                <w:numId w:val="0"/>
              </w:numPr>
              <w:ind w:left="720"/>
              <w:jc w:val="both"/>
              <w:rPr>
                <w:rFonts w:asciiTheme="majorHAnsi" w:hAnsiTheme="majorHAnsi" w:cs="Arial"/>
                <w:color w:val="628BAD" w:themeColor="accent2" w:themeShade="BF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</w:p>
          <w:p w:rsidR="00D0345F" w:rsidRPr="00D0345F" w:rsidRDefault="00D0345F" w:rsidP="007A20A1">
            <w:pPr>
              <w:pStyle w:val="ListBullet"/>
              <w:numPr>
                <w:ilvl w:val="0"/>
                <w:numId w:val="0"/>
              </w:numPr>
              <w:ind w:left="360"/>
              <w:jc w:val="both"/>
              <w:rPr>
                <w:rFonts w:asciiTheme="majorHAnsi" w:hAnsiTheme="majorHAnsi"/>
                <w:color w:val="628BAD" w:themeColor="accent2" w:themeShade="BF"/>
                <w:sz w:val="32"/>
                <w:szCs w:val="32"/>
              </w:rPr>
            </w:pPr>
          </w:p>
          <w:p w:rsidR="00ED455D" w:rsidRDefault="00ED455D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D455D">
        <w:trPr>
          <w:trHeight w:val="576"/>
        </w:trPr>
        <w:tc>
          <w:tcPr>
            <w:tcW w:w="9576" w:type="dxa"/>
          </w:tcPr>
          <w:p w:rsidR="00ED455D" w:rsidRDefault="00ED455D">
            <w:pPr>
              <w:spacing w:after="0" w:line="240" w:lineRule="auto"/>
            </w:pPr>
          </w:p>
        </w:tc>
      </w:tr>
    </w:tbl>
    <w:p w:rsidR="00ED455D" w:rsidRDefault="00ED455D"/>
    <w:p w:rsidR="00ED455D" w:rsidRDefault="00ED455D"/>
    <w:sectPr w:rsidR="00ED455D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90" w:rsidRDefault="00A10D90">
      <w:pPr>
        <w:spacing w:after="0" w:line="240" w:lineRule="auto"/>
      </w:pPr>
      <w:r>
        <w:separator/>
      </w:r>
    </w:p>
  </w:endnote>
  <w:endnote w:type="continuationSeparator" w:id="0">
    <w:p w:rsidR="00A10D90" w:rsidRDefault="00A1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5D" w:rsidRDefault="00A10D90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A4324">
      <w:rPr>
        <w:noProof/>
      </w:rPr>
      <w:t>2</w:t>
    </w:r>
    <w:r>
      <w:rPr>
        <w:noProof/>
      </w:rPr>
      <w:fldChar w:fldCharType="end"/>
    </w:r>
    <w:r>
      <w:t xml:space="preserve"> | </w:t>
    </w:r>
    <w:sdt>
      <w:sdtPr>
        <w:id w:val="121446346"/>
        <w:placeholder/>
        <w:showingPlcHdr/>
        <w:text/>
      </w:sdtPr>
      <w:sdtEndPr/>
      <w:sdtContent>
        <w:r>
          <w:t>[Type your phone number]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5D" w:rsidRDefault="00A10D90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| </w:t>
    </w:r>
    <w:sdt>
      <w:sdtPr>
        <w:id w:val="121446365"/>
        <w:placeholder/>
        <w:temporary/>
        <w:showingPlcHdr/>
        <w:text/>
      </w:sdtPr>
      <w:sdtEndPr/>
      <w:sdtContent>
        <w:r>
          <w:t>[Type your e-mail address]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90" w:rsidRDefault="00A10D90">
      <w:pPr>
        <w:spacing w:after="0" w:line="240" w:lineRule="auto"/>
      </w:pPr>
      <w:r>
        <w:separator/>
      </w:r>
    </w:p>
  </w:footnote>
  <w:footnote w:type="continuationSeparator" w:id="0">
    <w:p w:rsidR="00A10D90" w:rsidRDefault="00A10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5D" w:rsidRDefault="00A10D90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770587"/>
        <w:placeholde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C53A2">
          <w:rPr>
            <w:lang w:val="en-GB"/>
          </w:rPr>
          <w:t>Shriya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5D" w:rsidRDefault="00A10D90">
    <w:pPr>
      <w:pStyle w:val="HeaderRight"/>
      <w:jc w:val="lef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939009"/>
        <w:placeholde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C53A2">
          <w:rPr>
            <w:lang w:val="en-GB"/>
          </w:rPr>
          <w:t>Shriya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5AAB11FB"/>
    <w:multiLevelType w:val="multilevel"/>
    <w:tmpl w:val="0C0E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57624C"/>
    <w:multiLevelType w:val="hybridMultilevel"/>
    <w:tmpl w:val="B338F7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A2"/>
    <w:rsid w:val="000E5C87"/>
    <w:rsid w:val="00162414"/>
    <w:rsid w:val="002A402B"/>
    <w:rsid w:val="004B5858"/>
    <w:rsid w:val="00541B3B"/>
    <w:rsid w:val="005A4031"/>
    <w:rsid w:val="005A4324"/>
    <w:rsid w:val="007A20A1"/>
    <w:rsid w:val="008E14C8"/>
    <w:rsid w:val="00A10D90"/>
    <w:rsid w:val="00B838F2"/>
    <w:rsid w:val="00BC53A2"/>
    <w:rsid w:val="00D0345F"/>
    <w:rsid w:val="00ED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uti\AppData\Roaming\Microsoft\Templates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5AA88F72094CB685D668AB8E455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D65D7-DDF7-4D63-8B73-C4EAF860254B}"/>
      </w:docPartPr>
      <w:docPartBody>
        <w:p w:rsidR="00000000" w:rsidRDefault="00681598">
          <w:pPr>
            <w:pStyle w:val="865AA88F72094CB685D668AB8E4558AA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34060AB5DB1B40D2B1D711AC9F84F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C15DB-510B-4512-A865-EA390573FD33}"/>
      </w:docPartPr>
      <w:docPartBody>
        <w:p w:rsidR="00000000" w:rsidRDefault="00681598">
          <w:pPr>
            <w:pStyle w:val="34060AB5DB1B40D2B1D711AC9F84F831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BA"/>
    <w:rsid w:val="00681598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865AA88F72094CB685D668AB8E4558AA">
    <w:name w:val="865AA88F72094CB685D668AB8E4558AA"/>
  </w:style>
  <w:style w:type="paragraph" w:customStyle="1" w:styleId="34060AB5DB1B40D2B1D711AC9F84F831">
    <w:name w:val="34060AB5DB1B40D2B1D711AC9F84F831"/>
  </w:style>
  <w:style w:type="paragraph" w:customStyle="1" w:styleId="37094CDA544B4D5E99E196962229F54F">
    <w:name w:val="37094CDA544B4D5E99E196962229F54F"/>
  </w:style>
  <w:style w:type="paragraph" w:customStyle="1" w:styleId="65912DDB8F54482693C7605942F8D948">
    <w:name w:val="65912DDB8F54482693C7605942F8D948"/>
  </w:style>
  <w:style w:type="paragraph" w:customStyle="1" w:styleId="43D83E9889884AC6BDFB042297F609AE">
    <w:name w:val="43D83E9889884AC6BDFB042297F609AE"/>
  </w:style>
  <w:style w:type="paragraph" w:customStyle="1" w:styleId="F0D3BAE2D2FB43AD975F04679E7B0D85">
    <w:name w:val="F0D3BAE2D2FB43AD975F04679E7B0D85"/>
  </w:style>
  <w:style w:type="paragraph" w:customStyle="1" w:styleId="AD0E8D59A32B4C6ABE2D529124A229BD">
    <w:name w:val="AD0E8D59A32B4C6ABE2D529124A229BD"/>
  </w:style>
  <w:style w:type="paragraph" w:customStyle="1" w:styleId="5BCEE4BD311C41FE9D175FA33D5EBDF5">
    <w:name w:val="5BCEE4BD311C41FE9D175FA33D5EBDF5"/>
  </w:style>
  <w:style w:type="paragraph" w:customStyle="1" w:styleId="SubsectionDate">
    <w:name w:val="Subsection Date"/>
    <w:basedOn w:val="Normal"/>
    <w:link w:val="SubsectionDateChar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lang w:val="en-US" w:eastAsia="ja-JP" w:bidi="ar-SA"/>
    </w:rPr>
  </w:style>
  <w:style w:type="character" w:customStyle="1" w:styleId="SubsectionDateChar">
    <w:name w:val="Subsection Date Char"/>
    <w:basedOn w:val="DefaultParagraphFont"/>
    <w:link w:val="SubsectionDate"/>
    <w:uiPriority w:val="4"/>
    <w:rPr>
      <w:rFonts w:asciiTheme="majorHAnsi" w:eastAsiaTheme="minorHAnsi" w:hAnsiTheme="majorHAnsi" w:cs="Times New Roman"/>
      <w:color w:val="4F81BD" w:themeColor="accent1"/>
      <w:sz w:val="18"/>
      <w:lang w:val="en-US" w:eastAsia="ja-JP" w:bidi="ar-SA"/>
    </w:rPr>
  </w:style>
  <w:style w:type="paragraph" w:customStyle="1" w:styleId="B86A54E758DD455CB3654AE63EE6AB6A">
    <w:name w:val="B86A54E758DD455CB3654AE63EE6AB6A"/>
  </w:style>
  <w:style w:type="paragraph" w:customStyle="1" w:styleId="908D05C79EBD4FE486D3FD39F2DECB35">
    <w:name w:val="908D05C79EBD4FE486D3FD39F2DECB35"/>
  </w:style>
  <w:style w:type="paragraph" w:customStyle="1" w:styleId="D38F84B8FD5C428DA73AC5A966B3CFE8">
    <w:name w:val="D38F84B8FD5C428DA73AC5A966B3CFE8"/>
  </w:style>
  <w:style w:type="paragraph" w:customStyle="1" w:styleId="0EB560404C68435B8B7A642241B8D2C3">
    <w:name w:val="0EB560404C68435B8B7A642241B8D2C3"/>
  </w:style>
  <w:style w:type="paragraph" w:customStyle="1" w:styleId="CF71571B51E947ADA3BEF9B4DD9DBD21">
    <w:name w:val="CF71571B51E947ADA3BEF9B4DD9DBD21"/>
  </w:style>
  <w:style w:type="paragraph" w:customStyle="1" w:styleId="6DB47F58637D4EF5A5142F000D4F6271">
    <w:name w:val="6DB47F58637D4EF5A5142F000D4F6271"/>
  </w:style>
  <w:style w:type="paragraph" w:customStyle="1" w:styleId="FA13DEB42D2A49FF86B3F238053D7A33">
    <w:name w:val="FA13DEB42D2A49FF86B3F238053D7A33"/>
  </w:style>
  <w:style w:type="paragraph" w:customStyle="1" w:styleId="78B357F2844F45988169E450184EE579">
    <w:name w:val="78B357F2844F45988169E450184EE579"/>
  </w:style>
  <w:style w:type="paragraph" w:customStyle="1" w:styleId="817636DD6B9647B19F8CE72BD3CD229E">
    <w:name w:val="817636DD6B9647B19F8CE72BD3CD229E"/>
  </w:style>
  <w:style w:type="paragraph" w:customStyle="1" w:styleId="A5B2A62C31424DBE9AB35A4D673DBF62">
    <w:name w:val="A5B2A62C31424DBE9AB35A4D673DBF62"/>
    <w:rsid w:val="00FA5EBA"/>
  </w:style>
  <w:style w:type="paragraph" w:customStyle="1" w:styleId="8D4CECF852FF4586AF4D5948B3BB063D">
    <w:name w:val="8D4CECF852FF4586AF4D5948B3BB063D"/>
    <w:rsid w:val="00FA5EBA"/>
  </w:style>
  <w:style w:type="paragraph" w:customStyle="1" w:styleId="37D0923B3A3A4338ACF6529B3B05CF42">
    <w:name w:val="37D0923B3A3A4338ACF6529B3B05CF42"/>
    <w:rsid w:val="00FA5EBA"/>
  </w:style>
  <w:style w:type="paragraph" w:customStyle="1" w:styleId="3A12028A001D4705860623528CD34FDC">
    <w:name w:val="3A12028A001D4705860623528CD34FDC"/>
    <w:rsid w:val="00FA5EBA"/>
  </w:style>
  <w:style w:type="paragraph" w:customStyle="1" w:styleId="9CAC9A0DA6D748D79EBB43EF2CB8C099">
    <w:name w:val="9CAC9A0DA6D748D79EBB43EF2CB8C099"/>
    <w:rsid w:val="00FA5E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865AA88F72094CB685D668AB8E4558AA">
    <w:name w:val="865AA88F72094CB685D668AB8E4558AA"/>
  </w:style>
  <w:style w:type="paragraph" w:customStyle="1" w:styleId="34060AB5DB1B40D2B1D711AC9F84F831">
    <w:name w:val="34060AB5DB1B40D2B1D711AC9F84F831"/>
  </w:style>
  <w:style w:type="paragraph" w:customStyle="1" w:styleId="37094CDA544B4D5E99E196962229F54F">
    <w:name w:val="37094CDA544B4D5E99E196962229F54F"/>
  </w:style>
  <w:style w:type="paragraph" w:customStyle="1" w:styleId="65912DDB8F54482693C7605942F8D948">
    <w:name w:val="65912DDB8F54482693C7605942F8D948"/>
  </w:style>
  <w:style w:type="paragraph" w:customStyle="1" w:styleId="43D83E9889884AC6BDFB042297F609AE">
    <w:name w:val="43D83E9889884AC6BDFB042297F609AE"/>
  </w:style>
  <w:style w:type="paragraph" w:customStyle="1" w:styleId="F0D3BAE2D2FB43AD975F04679E7B0D85">
    <w:name w:val="F0D3BAE2D2FB43AD975F04679E7B0D85"/>
  </w:style>
  <w:style w:type="paragraph" w:customStyle="1" w:styleId="AD0E8D59A32B4C6ABE2D529124A229BD">
    <w:name w:val="AD0E8D59A32B4C6ABE2D529124A229BD"/>
  </w:style>
  <w:style w:type="paragraph" w:customStyle="1" w:styleId="5BCEE4BD311C41FE9D175FA33D5EBDF5">
    <w:name w:val="5BCEE4BD311C41FE9D175FA33D5EBDF5"/>
  </w:style>
  <w:style w:type="paragraph" w:customStyle="1" w:styleId="SubsectionDate">
    <w:name w:val="Subsection Date"/>
    <w:basedOn w:val="Normal"/>
    <w:link w:val="SubsectionDateChar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lang w:val="en-US" w:eastAsia="ja-JP" w:bidi="ar-SA"/>
    </w:rPr>
  </w:style>
  <w:style w:type="character" w:customStyle="1" w:styleId="SubsectionDateChar">
    <w:name w:val="Subsection Date Char"/>
    <w:basedOn w:val="DefaultParagraphFont"/>
    <w:link w:val="SubsectionDate"/>
    <w:uiPriority w:val="4"/>
    <w:rPr>
      <w:rFonts w:asciiTheme="majorHAnsi" w:eastAsiaTheme="minorHAnsi" w:hAnsiTheme="majorHAnsi" w:cs="Times New Roman"/>
      <w:color w:val="4F81BD" w:themeColor="accent1"/>
      <w:sz w:val="18"/>
      <w:lang w:val="en-US" w:eastAsia="ja-JP" w:bidi="ar-SA"/>
    </w:rPr>
  </w:style>
  <w:style w:type="paragraph" w:customStyle="1" w:styleId="B86A54E758DD455CB3654AE63EE6AB6A">
    <w:name w:val="B86A54E758DD455CB3654AE63EE6AB6A"/>
  </w:style>
  <w:style w:type="paragraph" w:customStyle="1" w:styleId="908D05C79EBD4FE486D3FD39F2DECB35">
    <w:name w:val="908D05C79EBD4FE486D3FD39F2DECB35"/>
  </w:style>
  <w:style w:type="paragraph" w:customStyle="1" w:styleId="D38F84B8FD5C428DA73AC5A966B3CFE8">
    <w:name w:val="D38F84B8FD5C428DA73AC5A966B3CFE8"/>
  </w:style>
  <w:style w:type="paragraph" w:customStyle="1" w:styleId="0EB560404C68435B8B7A642241B8D2C3">
    <w:name w:val="0EB560404C68435B8B7A642241B8D2C3"/>
  </w:style>
  <w:style w:type="paragraph" w:customStyle="1" w:styleId="CF71571B51E947ADA3BEF9B4DD9DBD21">
    <w:name w:val="CF71571B51E947ADA3BEF9B4DD9DBD21"/>
  </w:style>
  <w:style w:type="paragraph" w:customStyle="1" w:styleId="6DB47F58637D4EF5A5142F000D4F6271">
    <w:name w:val="6DB47F58637D4EF5A5142F000D4F6271"/>
  </w:style>
  <w:style w:type="paragraph" w:customStyle="1" w:styleId="FA13DEB42D2A49FF86B3F238053D7A33">
    <w:name w:val="FA13DEB42D2A49FF86B3F238053D7A33"/>
  </w:style>
  <w:style w:type="paragraph" w:customStyle="1" w:styleId="78B357F2844F45988169E450184EE579">
    <w:name w:val="78B357F2844F45988169E450184EE579"/>
  </w:style>
  <w:style w:type="paragraph" w:customStyle="1" w:styleId="817636DD6B9647B19F8CE72BD3CD229E">
    <w:name w:val="817636DD6B9647B19F8CE72BD3CD229E"/>
  </w:style>
  <w:style w:type="paragraph" w:customStyle="1" w:styleId="A5B2A62C31424DBE9AB35A4D673DBF62">
    <w:name w:val="A5B2A62C31424DBE9AB35A4D673DBF62"/>
    <w:rsid w:val="00FA5EBA"/>
  </w:style>
  <w:style w:type="paragraph" w:customStyle="1" w:styleId="8D4CECF852FF4586AF4D5948B3BB063D">
    <w:name w:val="8D4CECF852FF4586AF4D5948B3BB063D"/>
    <w:rsid w:val="00FA5EBA"/>
  </w:style>
  <w:style w:type="paragraph" w:customStyle="1" w:styleId="37D0923B3A3A4338ACF6529B3B05CF42">
    <w:name w:val="37D0923B3A3A4338ACF6529B3B05CF42"/>
    <w:rsid w:val="00FA5EBA"/>
  </w:style>
  <w:style w:type="paragraph" w:customStyle="1" w:styleId="3A12028A001D4705860623528CD34FDC">
    <w:name w:val="3A12028A001D4705860623528CD34FDC"/>
    <w:rsid w:val="00FA5EBA"/>
  </w:style>
  <w:style w:type="paragraph" w:customStyle="1" w:styleId="9CAC9A0DA6D748D79EBB43EF2CB8C099">
    <w:name w:val="9CAC9A0DA6D748D79EBB43EF2CB8C099"/>
    <w:rsid w:val="00FA5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02B30582-8ACF-47BA-9027-E83A21B94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45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Shriya</dc:creator>
  <cp:lastModifiedBy>Shruti</cp:lastModifiedBy>
  <cp:revision>14</cp:revision>
  <dcterms:created xsi:type="dcterms:W3CDTF">2015-09-19T12:36:00Z</dcterms:created>
  <dcterms:modified xsi:type="dcterms:W3CDTF">2015-09-19T13:26:00Z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