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</w:rPr>
        <w:alias w:val="Resume Name"/>
        <w:tag w:val="Resume Name"/>
        <w:id w:val="2142538285"/>
        <w:placeholder>
          <w:docPart w:val="D866B5C62117472299357A145F949483"/>
        </w:placeholder>
        <w:docPartList>
          <w:docPartGallery w:val="Quick Parts"/>
          <w:docPartCategory w:val=" Resume Name"/>
        </w:docPartList>
      </w:sdtPr>
      <w:sdtEndPr/>
      <w:sdtContent>
        <w:p w:rsidR="002447F0" w:rsidRPr="00C9200E" w:rsidRDefault="002447F0">
          <w:pPr>
            <w:pStyle w:val="NoSpacing"/>
            <w:rPr>
              <w:rFonts w:ascii="Times New Roman" w:hAnsi="Times New Roman"/>
            </w:rPr>
          </w:pPr>
        </w:p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2"/>
            <w:gridCol w:w="6286"/>
            <w:gridCol w:w="3090"/>
          </w:tblGrid>
          <w:tr w:rsidR="002447F0">
            <w:trPr>
              <w:jc w:val="center"/>
            </w:trPr>
            <w:tc>
              <w:tcPr>
                <w:tcW w:w="360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2447F0" w:rsidRDefault="002447F0">
                <w:pPr>
                  <w:spacing w:after="0" w:line="240" w:lineRule="auto"/>
                </w:pPr>
              </w:p>
            </w:tc>
            <w:tc>
              <w:tcPr>
                <w:tcW w:w="3250" w:type="pct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2447F0" w:rsidRPr="002447F0" w:rsidRDefault="002447F0">
                <w:pPr>
                  <w:pStyle w:val="PersonalName"/>
                  <w:rPr>
                    <w:rFonts w:ascii="Times New Roman" w:hAnsi="Times New Roman"/>
                    <w:color w:val="auto"/>
                  </w:rPr>
                </w:pPr>
                <w:r w:rsidRPr="002447F0">
                  <w:rPr>
                    <w:color w:val="auto"/>
                    <w:spacing w:val="10"/>
                  </w:rPr>
                  <w:sym w:font="Wingdings 3" w:char="F07D"/>
                </w:r>
                <w:sdt>
                  <w:sdtPr>
                    <w:rPr>
                      <w:rFonts w:ascii="Times New Roman" w:hAnsi="Times New Roman"/>
                      <w:color w:val="auto"/>
                    </w:rPr>
                    <w:id w:val="11024321"/>
                    <w:placeholder>
                      <w:docPart w:val="F8E4CC8F98B64706B8C2163B14C8E94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A114F9">
                      <w:rPr>
                        <w:rFonts w:ascii="Times New Roman" w:hAnsi="Times New Roman"/>
                        <w:color w:val="auto"/>
                      </w:rPr>
                      <w:t>Nguyễn Thị Thu Thùy</w:t>
                    </w:r>
                  </w:sdtContent>
                </w:sdt>
                <w:r w:rsidRPr="002447F0">
                  <w:rPr>
                    <w:rFonts w:ascii="Times New Roman" w:hAnsi="Times New Roman"/>
                    <w:color w:val="auto"/>
                  </w:rPr>
                  <w:t xml:space="preserve"> </w:t>
                </w:r>
              </w:p>
              <w:p w:rsidR="002447F0" w:rsidRPr="002447F0" w:rsidRDefault="003C69C1">
                <w:pPr>
                  <w:pStyle w:val="AddressText"/>
                  <w:spacing w:line="240" w:lineRule="auto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20</w:t>
                </w:r>
                <w:r w:rsidR="002447F0" w:rsidRPr="002447F0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 xml:space="preserve"> Tr</w:t>
                </w: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ai Ca, Truo</w:t>
                </w:r>
                <w:r w:rsidR="002447F0" w:rsidRPr="002447F0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ng Đ</w:t>
                </w: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i</w:t>
                </w:r>
                <w:r w:rsidR="002447F0" w:rsidRPr="002447F0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nh</w:t>
                </w: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 xml:space="preserve"> Street, Hai Ba Tru</w:t>
                </w:r>
                <w:r w:rsidR="002447F0" w:rsidRPr="002447F0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ng</w:t>
                </w: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 xml:space="preserve"> County</w:t>
                </w:r>
                <w:r w:rsidR="002447F0" w:rsidRPr="002447F0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, H</w:t>
                </w: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</w:t>
                </w:r>
                <w:r w:rsidR="002447F0" w:rsidRPr="002447F0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 xml:space="preserve"> N</w:t>
                </w: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o</w:t>
                </w:r>
                <w:r w:rsidR="002447F0" w:rsidRPr="002447F0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 xml:space="preserve"> City, Vietnam </w:t>
                </w:r>
              </w:p>
              <w:p w:rsidR="002447F0" w:rsidRPr="002447F0" w:rsidRDefault="002447F0">
                <w:pPr>
                  <w:pStyle w:val="AddressText"/>
                  <w:spacing w:line="240" w:lineRule="auto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 w:rsidRPr="002447F0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 xml:space="preserve">Phone: </w:t>
                </w:r>
                <w:r w:rsidR="003C69C1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+84</w:t>
                </w:r>
                <w:r w:rsidRPr="002447F0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964028075</w:t>
                </w:r>
              </w:p>
              <w:p w:rsidR="002447F0" w:rsidRDefault="002447F0">
                <w:pPr>
                  <w:pStyle w:val="AddressText"/>
                  <w:spacing w:line="240" w:lineRule="auto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 w:rsidRPr="002447F0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 xml:space="preserve">E-mail: </w:t>
                </w:r>
                <w:hyperlink r:id="rId9" w:history="1">
                  <w:r w:rsidR="003C69C1" w:rsidRPr="003C69C1">
                    <w:rPr>
                      <w:rStyle w:val="Hyperlink"/>
                      <w:rFonts w:ascii="Times New Roman" w:hAnsi="Times New Roman"/>
                      <w:color w:val="000000" w:themeColor="text1"/>
                      <w:sz w:val="24"/>
                      <w:szCs w:val="24"/>
                      <w:u w:val="none"/>
                    </w:rPr>
                    <w:t>thuthuynguyen1195@gmail.com</w:t>
                  </w:r>
                </w:hyperlink>
              </w:p>
              <w:p w:rsidR="003C69C1" w:rsidRPr="002447F0" w:rsidRDefault="003C69C1">
                <w:pPr>
                  <w:pStyle w:val="AddressText"/>
                  <w:spacing w:line="240" w:lineRule="auto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 xml:space="preserve">Skype: elsalokcat </w:t>
                </w:r>
              </w:p>
              <w:p w:rsidR="002447F0" w:rsidRPr="002447F0" w:rsidRDefault="002447F0">
                <w:pPr>
                  <w:pStyle w:val="AddressText"/>
                  <w:spacing w:line="240" w:lineRule="auto"/>
                  <w:rPr>
                    <w:color w:val="auto"/>
                    <w:sz w:val="24"/>
                  </w:rPr>
                </w:pPr>
              </w:p>
            </w:tc>
            <w:tc>
              <w:tcPr>
                <w:tcW w:w="1550" w:type="pct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2447F0" w:rsidRPr="002447F0" w:rsidRDefault="002447F0">
                <w:pPr>
                  <w:spacing w:after="0" w:line="240" w:lineRule="auto"/>
                  <w:rPr>
                    <w:color w:val="auto"/>
                  </w:rPr>
                </w:pPr>
                <w:r w:rsidRPr="002447F0">
                  <w:rPr>
                    <w:noProof/>
                    <w:color w:val="auto"/>
                    <w:lang w:eastAsia="en-US"/>
                  </w:rPr>
                  <w:drawing>
                    <wp:inline distT="0" distB="0" distL="0" distR="0" wp14:anchorId="0C2E39CB" wp14:editId="646BCC5A">
                      <wp:extent cx="1504950" cy="19621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0377016_501595773313648_7670424799321488085_n.jpg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1962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93CBC" w:rsidRPr="00C9200E" w:rsidRDefault="007D2CC9">
          <w:pPr>
            <w:pStyle w:val="NoSpacing"/>
            <w:rPr>
              <w:rFonts w:ascii="Times New Roman" w:hAnsi="Times New Roman"/>
            </w:rPr>
          </w:pPr>
        </w:p>
      </w:sdtContent>
    </w:sdt>
    <w:p w:rsidR="00393CBC" w:rsidRPr="00C9200E" w:rsidRDefault="00393CBC">
      <w:pPr>
        <w:pStyle w:val="NoSpacing"/>
        <w:rPr>
          <w:rFonts w:ascii="Times New Roman" w:hAnsi="Times New Roman"/>
        </w:rPr>
      </w:pPr>
    </w:p>
    <w:tbl>
      <w:tblPr>
        <w:tblW w:w="5108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9565"/>
      </w:tblGrid>
      <w:tr w:rsidR="00C9200E" w:rsidRPr="00C9200E" w:rsidTr="004A5B39">
        <w:trPr>
          <w:trHeight w:val="7216"/>
          <w:jc w:val="center"/>
        </w:trPr>
        <w:tc>
          <w:tcPr>
            <w:tcW w:w="373" w:type="dxa"/>
            <w:shd w:val="clear" w:color="auto" w:fill="AAB0C7" w:themeFill="accent1" w:themeFillTint="99"/>
          </w:tcPr>
          <w:p w:rsidR="00393CBC" w:rsidRPr="00C9200E" w:rsidRDefault="00393CB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93CBC" w:rsidRPr="00C9200E" w:rsidRDefault="002878BD" w:rsidP="001A4A83">
            <w:pPr>
              <w:pStyle w:val="Section"/>
              <w:spacing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C9200E">
              <w:rPr>
                <w:rFonts w:ascii="Times New Roman" w:hAnsi="Times New Roman"/>
                <w:color w:val="auto"/>
                <w:szCs w:val="24"/>
              </w:rPr>
              <w:t>Objectives</w:t>
            </w:r>
          </w:p>
          <w:p w:rsidR="00393CBC" w:rsidRPr="00C9200E" w:rsidRDefault="00C9200E" w:rsidP="001A4A83">
            <w:pPr>
              <w:pStyle w:val="SubsectionText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200E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 w:rsidR="009C27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have studied</w:t>
            </w:r>
            <w:r w:rsidR="00856E7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at Ha Noi University of Science and Technology. Being trained in foreign </w:t>
            </w:r>
            <w:bookmarkStart w:id="0" w:name="_GoBack"/>
            <w:bookmarkEnd w:id="0"/>
            <w:r w:rsidR="00856E7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language evironment, i’m confident with English abilities </w:t>
            </w:r>
            <w:r w:rsidR="00C21076">
              <w:rPr>
                <w:rFonts w:ascii="Times New Roman" w:hAnsi="Times New Roman"/>
                <w:color w:val="auto"/>
                <w:sz w:val="24"/>
                <w:szCs w:val="24"/>
              </w:rPr>
              <w:t>and working skills</w:t>
            </w:r>
            <w:r w:rsidR="003C69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in </w:t>
            </w:r>
            <w:r w:rsidR="001334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technical </w:t>
            </w:r>
            <w:r w:rsidR="003C69C1">
              <w:rPr>
                <w:rFonts w:ascii="Times New Roman" w:hAnsi="Times New Roman"/>
                <w:color w:val="auto"/>
                <w:sz w:val="24"/>
                <w:szCs w:val="24"/>
              </w:rPr>
              <w:t>translation field</w:t>
            </w:r>
            <w:r w:rsidR="00C2107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Especially, </w:t>
            </w:r>
            <w:r w:rsidR="00856E7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 have experienced in teaching </w:t>
            </w:r>
            <w:r w:rsidR="00744206">
              <w:rPr>
                <w:rFonts w:ascii="Times New Roman" w:hAnsi="Times New Roman"/>
                <w:color w:val="auto"/>
                <w:sz w:val="24"/>
                <w:szCs w:val="24"/>
              </w:rPr>
              <w:t>English</w:t>
            </w:r>
            <w:r w:rsidR="003C69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as a tutor for 2 years and now I’m working as vendor cooperator at Translation company.</w:t>
            </w:r>
            <w:r w:rsidR="00856E7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While studying at university, i want to seek a role to build on my skill and </w:t>
            </w:r>
            <w:r w:rsidR="00FD60B3">
              <w:rPr>
                <w:rFonts w:ascii="Times New Roman" w:hAnsi="Times New Roman"/>
                <w:color w:val="auto"/>
                <w:sz w:val="24"/>
                <w:szCs w:val="24"/>
              </w:rPr>
              <w:t>perform my passion – English.</w:t>
            </w:r>
          </w:p>
          <w:p w:rsidR="00393CBC" w:rsidRPr="00C9200E" w:rsidRDefault="002878BD" w:rsidP="001A4A83">
            <w:pPr>
              <w:pStyle w:val="Section"/>
              <w:spacing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C9200E">
              <w:rPr>
                <w:rFonts w:ascii="Times New Roman" w:hAnsi="Times New Roman"/>
                <w:color w:val="auto"/>
                <w:szCs w:val="24"/>
              </w:rPr>
              <w:t>Education</w:t>
            </w:r>
          </w:p>
          <w:p w:rsidR="00393CBC" w:rsidRDefault="0029623A" w:rsidP="001A4A83">
            <w:pPr>
              <w:pStyle w:val="Subsection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2011 - 2014        Studying at Long Chau Sa high school</w:t>
            </w:r>
            <w:r w:rsidR="001A4A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29623A" w:rsidRPr="00C9200E" w:rsidRDefault="0029623A" w:rsidP="001A4A83">
            <w:pPr>
              <w:pStyle w:val="Subsection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2014 - now         Studying English for </w:t>
            </w:r>
            <w:r w:rsidR="009C27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Engineering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and</w:t>
            </w:r>
            <w:r w:rsidR="009C27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Material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Science</w:t>
            </w:r>
            <w:r w:rsidR="009D28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C27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and English translation and interpretation </w:t>
            </w:r>
            <w:r w:rsidR="009D28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at Ha Noi University of  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Science and Technology</w:t>
            </w:r>
            <w:r w:rsidR="001A4A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29623A" w:rsidRDefault="0029623A" w:rsidP="001A4A83">
            <w:pPr>
              <w:pStyle w:val="Section"/>
              <w:spacing w:after="0" w:line="36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                </w:t>
            </w:r>
          </w:p>
          <w:p w:rsidR="00393CBC" w:rsidRPr="00C9200E" w:rsidRDefault="002878BD" w:rsidP="001A4A83">
            <w:pPr>
              <w:pStyle w:val="Section"/>
              <w:spacing w:after="0"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C9200E">
              <w:rPr>
                <w:rFonts w:ascii="Times New Roman" w:hAnsi="Times New Roman"/>
                <w:color w:val="auto"/>
                <w:szCs w:val="24"/>
              </w:rPr>
              <w:t>Experience</w:t>
            </w:r>
          </w:p>
          <w:p w:rsidR="00393CBC" w:rsidRDefault="0029623A" w:rsidP="001A4A83">
            <w:pPr>
              <w:pStyle w:val="Subsection"/>
              <w:numPr>
                <w:ilvl w:val="0"/>
                <w:numId w:val="33"/>
              </w:numPr>
              <w:spacing w:after="0" w:line="360" w:lineRule="auto"/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</w:pPr>
            <w:r w:rsidRPr="0029623A">
              <w:rPr>
                <w:rStyle w:val="SubsectionDateChar"/>
                <w:rFonts w:ascii="Times New Roman" w:hAnsi="Times New Roman"/>
                <w:bCs/>
                <w:color w:val="auto"/>
                <w:sz w:val="24"/>
                <w:szCs w:val="24"/>
              </w:rPr>
              <w:t>October 2014</w:t>
            </w:r>
            <w:r>
              <w:rPr>
                <w:rStyle w:val="SubsectionDateChar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SubsectionDateChar"/>
                <w:rFonts w:ascii="Times New Roman" w:hAnsi="Times New Roman"/>
                <w:bCs/>
                <w:color w:val="auto"/>
                <w:sz w:val="24"/>
                <w:szCs w:val="24"/>
              </w:rPr>
              <w:t>M</w:t>
            </w:r>
            <w:r w:rsidR="004A5B39">
              <w:rPr>
                <w:rStyle w:val="SubsectionDateChar"/>
                <w:rFonts w:ascii="Times New Roman" w:hAnsi="Times New Roman"/>
                <w:bCs/>
                <w:color w:val="auto"/>
                <w:sz w:val="24"/>
                <w:szCs w:val="24"/>
              </w:rPr>
              <w:t>arch 2015   Doing</w:t>
            </w:r>
            <w:r>
              <w:rPr>
                <w:rStyle w:val="SubsectionDateChar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business in telephone </w:t>
            </w:r>
            <w:r w:rsidR="004A5B39">
              <w:rPr>
                <w:rStyle w:val="SubsectionDateChar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sims and </w:t>
            </w:r>
            <w:r>
              <w:rPr>
                <w:rStyle w:val="SubsectionDateChar"/>
                <w:rFonts w:ascii="Times New Roman" w:hAnsi="Times New Roman"/>
                <w:bCs/>
                <w:color w:val="auto"/>
                <w:sz w:val="24"/>
                <w:szCs w:val="24"/>
              </w:rPr>
              <w:t>card</w:t>
            </w:r>
            <w:r w:rsidR="004A5B39">
              <w:rPr>
                <w:rStyle w:val="SubsectionDateChar"/>
                <w:rFonts w:ascii="Times New Roman" w:hAnsi="Times New Roman"/>
                <w:bCs/>
                <w:color w:val="auto"/>
                <w:sz w:val="24"/>
                <w:szCs w:val="24"/>
              </w:rPr>
              <w:t>s</w:t>
            </w:r>
            <w:r>
              <w:rPr>
                <w:rStyle w:val="SubsectionDateChar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sale</w:t>
            </w:r>
            <w:r w:rsidR="002878BD" w:rsidRPr="00C9200E"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A4A83"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4A5B39" w:rsidRDefault="004A5B39" w:rsidP="001A4A83">
            <w:pPr>
              <w:pStyle w:val="Subsection"/>
              <w:numPr>
                <w:ilvl w:val="0"/>
                <w:numId w:val="33"/>
              </w:numPr>
              <w:spacing w:after="0" w:line="360" w:lineRule="auto"/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>April 2015 – July 2015           Supporting and teaching English for a 12 grade student in university entrance exam</w:t>
            </w:r>
            <w:r w:rsidR="001A4A83"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1A4A83" w:rsidRDefault="001A4A83" w:rsidP="001A4A83">
            <w:pPr>
              <w:pStyle w:val="Subsection"/>
              <w:numPr>
                <w:ilvl w:val="0"/>
                <w:numId w:val="33"/>
              </w:numPr>
              <w:spacing w:after="0" w:line="360" w:lineRule="auto"/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lastRenderedPageBreak/>
              <w:t>August 2015                            Collaborator at Thăng Long English and Tutor center.</w:t>
            </w:r>
          </w:p>
          <w:p w:rsidR="004A5B39" w:rsidRDefault="004A5B39" w:rsidP="001A4A83">
            <w:pPr>
              <w:pStyle w:val="Subsection"/>
              <w:numPr>
                <w:ilvl w:val="0"/>
                <w:numId w:val="33"/>
              </w:numPr>
              <w:spacing w:after="0" w:line="360" w:lineRule="auto"/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 xml:space="preserve">July 2015 – </w:t>
            </w:r>
            <w:r w:rsidR="003C69C1"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>2017</w:t>
            </w:r>
            <w:r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 xml:space="preserve">                    Teaching </w:t>
            </w:r>
            <w:r w:rsidR="00C21076"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>English</w:t>
            </w:r>
            <w:r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 xml:space="preserve"> as a tutor</w:t>
            </w:r>
            <w:r w:rsidR="001A4A83"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D60B3" w:rsidRDefault="003C69C1" w:rsidP="00FD60B3">
            <w:pPr>
              <w:pStyle w:val="Subsection"/>
              <w:numPr>
                <w:ilvl w:val="0"/>
                <w:numId w:val="33"/>
              </w:numPr>
              <w:spacing w:after="0" w:line="360" w:lineRule="auto"/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>2016</w:t>
            </w:r>
            <w:r w:rsidR="00FD60B3"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 xml:space="preserve">         </w:t>
            </w:r>
            <w:r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</w:t>
            </w:r>
            <w:r w:rsidR="00FD60B3"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>Taking part in translating for some website that play</w:t>
            </w:r>
            <w:r w:rsidR="00FD60B3">
              <w:t xml:space="preserve"> </w:t>
            </w:r>
            <w:r w:rsidR="00FD60B3" w:rsidRPr="00FD60B3"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>Google adsence</w:t>
            </w:r>
            <w:r w:rsidR="00FD60B3"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 xml:space="preserve"> such as tourism site, health site....</w:t>
            </w:r>
            <w:r w:rsidR="006D5B87"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>( Part time job)</w:t>
            </w:r>
          </w:p>
          <w:p w:rsidR="006D5B87" w:rsidRDefault="006D5B87" w:rsidP="00FD60B3">
            <w:pPr>
              <w:pStyle w:val="Subsection"/>
              <w:numPr>
                <w:ilvl w:val="0"/>
                <w:numId w:val="33"/>
              </w:numPr>
              <w:spacing w:after="0" w:line="360" w:lineRule="auto"/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>April 2017 – Now                    Vendor Cooperator ( Main tasks: Translator Recruitment, Managing CV, Testing Translator freelancers, PM Assistant,..)</w:t>
            </w:r>
          </w:p>
          <w:p w:rsidR="009C277F" w:rsidRDefault="009C277F" w:rsidP="00FD60B3">
            <w:pPr>
              <w:pStyle w:val="Subsection"/>
              <w:numPr>
                <w:ilvl w:val="0"/>
                <w:numId w:val="33"/>
              </w:numPr>
              <w:spacing w:after="0" w:line="360" w:lineRule="auto"/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  <w:t>May 2017 – Now                     Teaching assistant at AMES ACADEMY ( Main task: Interpret for foreign teacher and children, their parents,…)</w:t>
            </w:r>
          </w:p>
          <w:p w:rsidR="001A4A83" w:rsidRPr="00C9200E" w:rsidRDefault="001A4A83" w:rsidP="001A4A83">
            <w:pPr>
              <w:pStyle w:val="Subsection"/>
              <w:spacing w:after="0" w:line="360" w:lineRule="auto"/>
              <w:ind w:left="720"/>
              <w:rPr>
                <w:rStyle w:val="SubsectionDateChar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A4A83" w:rsidRPr="001A4A83" w:rsidRDefault="002878BD" w:rsidP="001A4A83">
            <w:pPr>
              <w:pStyle w:val="Section"/>
              <w:spacing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C9200E">
              <w:rPr>
                <w:rFonts w:ascii="Times New Roman" w:hAnsi="Times New Roman"/>
                <w:color w:val="auto"/>
                <w:szCs w:val="24"/>
              </w:rPr>
              <w:t>Skills</w:t>
            </w:r>
          </w:p>
          <w:tbl>
            <w:tblPr>
              <w:tblW w:w="0" w:type="auto"/>
              <w:tblBorders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  <w:insideH w:val="threeDEngrave" w:sz="6" w:space="0" w:color="auto"/>
                <w:insideV w:val="threeDEngrav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172"/>
              <w:gridCol w:w="6627"/>
            </w:tblGrid>
            <w:tr w:rsidR="006D5B87" w:rsidRPr="00C81CC8" w:rsidTr="006D5B87">
              <w:tc>
                <w:tcPr>
                  <w:tcW w:w="2151" w:type="dxa"/>
                </w:tcPr>
                <w:p w:rsidR="006D5B87" w:rsidRPr="006D5B87" w:rsidRDefault="006D5B87" w:rsidP="008F08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D5B87">
                    <w:rPr>
                      <w:rFonts w:ascii="Times New Roman" w:hAnsi="Times New Roman"/>
                      <w:bCs/>
                      <w:sz w:val="24"/>
                      <w:szCs w:val="24"/>
                      <w:lang w:val="en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Freelance transla</w:t>
                  </w:r>
                  <w:r w:rsidRPr="006D5B87"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tor:</w:t>
                  </w:r>
                </w:p>
              </w:tc>
              <w:tc>
                <w:tcPr>
                  <w:tcW w:w="6648" w:type="dxa"/>
                </w:tcPr>
                <w:p w:rsidR="006D5B87" w:rsidRPr="006D5B87" w:rsidRDefault="006D5B87" w:rsidP="006D5B8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D5B87"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English &lt;&gt;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Vietnamese</w:t>
                  </w:r>
                </w:p>
              </w:tc>
            </w:tr>
            <w:tr w:rsidR="006D5B87" w:rsidRPr="00C81CC8" w:rsidTr="008F08B0">
              <w:tc>
                <w:tcPr>
                  <w:tcW w:w="2376" w:type="dxa"/>
                </w:tcPr>
                <w:p w:rsidR="006D5B87" w:rsidRPr="006D5B87" w:rsidRDefault="006D5B87" w:rsidP="008F08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en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D5B87">
                    <w:rPr>
                      <w:rFonts w:ascii="Times New Roman" w:hAnsi="Times New Roman"/>
                      <w:bCs/>
                      <w:sz w:val="24"/>
                      <w:szCs w:val="24"/>
                      <w:lang w:val="en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Translation rate:</w:t>
                  </w:r>
                </w:p>
              </w:tc>
              <w:tc>
                <w:tcPr>
                  <w:tcW w:w="7986" w:type="dxa"/>
                </w:tcPr>
                <w:p w:rsidR="006D5B87" w:rsidRPr="006D5B87" w:rsidRDefault="006D5B87" w:rsidP="006D5B8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0,01 – 0,02</w:t>
                  </w:r>
                  <w:r w:rsidRPr="006D5B87"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USD per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source</w:t>
                  </w:r>
                  <w:r w:rsidRPr="006D5B87"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word</w:t>
                  </w:r>
                </w:p>
              </w:tc>
            </w:tr>
            <w:tr w:rsidR="006D5B87" w:rsidRPr="00C81CC8" w:rsidTr="008F08B0">
              <w:tc>
                <w:tcPr>
                  <w:tcW w:w="2376" w:type="dxa"/>
                </w:tcPr>
                <w:p w:rsidR="006D5B87" w:rsidRPr="006D5B87" w:rsidRDefault="006D5B87" w:rsidP="008F08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en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Proofreading and editing </w:t>
                  </w:r>
                </w:p>
              </w:tc>
              <w:tc>
                <w:tcPr>
                  <w:tcW w:w="7986" w:type="dxa"/>
                </w:tcPr>
                <w:p w:rsidR="006D5B87" w:rsidRDefault="006D5B87" w:rsidP="006D5B8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0,005 – 0,01 USD per source word</w:t>
                  </w:r>
                </w:p>
              </w:tc>
            </w:tr>
            <w:tr w:rsidR="006D5B87" w:rsidRPr="00C81CC8" w:rsidTr="008F08B0">
              <w:tc>
                <w:tcPr>
                  <w:tcW w:w="2376" w:type="dxa"/>
                </w:tcPr>
                <w:p w:rsidR="006D5B87" w:rsidRPr="006D5B87" w:rsidRDefault="006D5B87" w:rsidP="008F08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cs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D5B87"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Daily capacity:</w:t>
                  </w:r>
                </w:p>
              </w:tc>
              <w:tc>
                <w:tcPr>
                  <w:tcW w:w="7986" w:type="dxa"/>
                </w:tcPr>
                <w:p w:rsidR="006D5B87" w:rsidRPr="006D5B87" w:rsidRDefault="006D5B87" w:rsidP="006D5B8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cs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2,000 </w:t>
                  </w:r>
                  <w:r w:rsidRPr="006D5B87"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words for translation</w:t>
                  </w:r>
                </w:p>
              </w:tc>
            </w:tr>
            <w:tr w:rsidR="006D5B87" w:rsidRPr="00C81CC8" w:rsidTr="008F08B0">
              <w:tc>
                <w:tcPr>
                  <w:tcW w:w="2376" w:type="dxa"/>
                </w:tcPr>
                <w:p w:rsidR="006D5B87" w:rsidRPr="006D5B87" w:rsidRDefault="006D5B87" w:rsidP="008F08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en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D5B87">
                    <w:rPr>
                      <w:rFonts w:ascii="Times New Roman" w:hAnsi="Times New Roman"/>
                      <w:bCs/>
                      <w:sz w:val="24"/>
                      <w:szCs w:val="24"/>
                      <w:lang w:val="en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Expertises:</w:t>
                  </w:r>
                </w:p>
              </w:tc>
              <w:tc>
                <w:tcPr>
                  <w:tcW w:w="7986" w:type="dxa"/>
                </w:tcPr>
                <w:p w:rsidR="006D5B87" w:rsidRDefault="006D5B87" w:rsidP="009C27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B87">
                    <w:rPr>
                      <w:rFonts w:ascii="Times New Roman" w:hAnsi="Times New Roman"/>
                      <w:sz w:val="24"/>
                      <w:szCs w:val="24"/>
                    </w:rPr>
                    <w:t>Ex.1: Machinery, Manufacturing process, Mechanics, Robotics, Mechatronics, Thermodynamics, Hydraulic and Pneumatic system, Power plant engineering, Internal Combustion Engines, Air-Conditional &amp; Refrigeration, Vibration,  Heat, Nuclear, Energy, Power, Quality control, Engineering materials, Automatic control, Engineering projects, Engineering-Industrial management, Automobile, Production planning,  Industrial &amp; Systems, Modern control, Power transmission, Aerodynamic, Engineering economy, Oil &amp; Gas, Electrical, Heavy industries, and all areas of Mechanical engineering</w:t>
                  </w:r>
                  <w:r w:rsidR="009C277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C277F" w:rsidRPr="009C277F" w:rsidRDefault="009C277F" w:rsidP="009C27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General translation (health, tourism,...)</w:t>
                  </w:r>
                </w:p>
              </w:tc>
            </w:tr>
            <w:tr w:rsidR="006D5B87" w:rsidRPr="00C81CC8" w:rsidTr="008F08B0">
              <w:tc>
                <w:tcPr>
                  <w:tcW w:w="2376" w:type="dxa"/>
                </w:tcPr>
                <w:p w:rsidR="006D5B87" w:rsidRPr="006D5B87" w:rsidRDefault="006D5B87" w:rsidP="008F08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en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D5B87"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CAT tools:</w:t>
                  </w:r>
                </w:p>
              </w:tc>
              <w:tc>
                <w:tcPr>
                  <w:tcW w:w="7986" w:type="dxa"/>
                </w:tcPr>
                <w:p w:rsidR="006D5B87" w:rsidRPr="006D5B87" w:rsidRDefault="006D5B87" w:rsidP="008F08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Trados SDL 2015</w:t>
                  </w:r>
                </w:p>
              </w:tc>
            </w:tr>
          </w:tbl>
          <w:p w:rsidR="00393CBC" w:rsidRPr="00C9200E" w:rsidRDefault="00393CBC" w:rsidP="00F8489F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F8489F" w:rsidRPr="00F8489F" w:rsidRDefault="00F8489F" w:rsidP="00F8489F">
      <w:pPr>
        <w:tabs>
          <w:tab w:val="left" w:pos="1680"/>
        </w:tabs>
        <w:rPr>
          <w:sz w:val="24"/>
          <w:szCs w:val="24"/>
        </w:rPr>
      </w:pPr>
    </w:p>
    <w:sectPr w:rsidR="00F8489F" w:rsidRPr="00F8489F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C9" w:rsidRDefault="007D2CC9">
      <w:pPr>
        <w:spacing w:after="0" w:line="240" w:lineRule="auto"/>
      </w:pPr>
      <w:r>
        <w:separator/>
      </w:r>
    </w:p>
  </w:endnote>
  <w:endnote w:type="continuationSeparator" w:id="0">
    <w:p w:rsidR="007D2CC9" w:rsidRDefault="007D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BC" w:rsidRDefault="002878BD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C0A31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BC" w:rsidRDefault="002878BD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8489F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C9" w:rsidRDefault="007D2CC9">
      <w:pPr>
        <w:spacing w:after="0" w:line="240" w:lineRule="auto"/>
      </w:pPr>
      <w:r>
        <w:separator/>
      </w:r>
    </w:p>
  </w:footnote>
  <w:footnote w:type="continuationSeparator" w:id="0">
    <w:p w:rsidR="007D2CC9" w:rsidRDefault="007D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BC" w:rsidRDefault="002878BD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114F9">
          <w:t>Nguyễn Thị Thu Thùy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BC" w:rsidRDefault="002878BD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114F9">
          <w:t>Nguyễn Thị Thu Thùy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311C4081"/>
    <w:multiLevelType w:val="hybridMultilevel"/>
    <w:tmpl w:val="909AF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C0815"/>
    <w:multiLevelType w:val="hybridMultilevel"/>
    <w:tmpl w:val="6ACA3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A6D80"/>
    <w:multiLevelType w:val="multilevel"/>
    <w:tmpl w:val="3F24AFD6"/>
    <w:lvl w:ilvl="0"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4878F6"/>
    <w:multiLevelType w:val="hybridMultilevel"/>
    <w:tmpl w:val="AD8E8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C3BD2"/>
    <w:multiLevelType w:val="hybridMultilevel"/>
    <w:tmpl w:val="7542C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3"/>
  </w:num>
  <w:num w:numId="33">
    <w:abstractNumId w:val="14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F9"/>
    <w:rsid w:val="0013343E"/>
    <w:rsid w:val="0014423D"/>
    <w:rsid w:val="00152039"/>
    <w:rsid w:val="001A4A83"/>
    <w:rsid w:val="002447F0"/>
    <w:rsid w:val="002878BD"/>
    <w:rsid w:val="0029623A"/>
    <w:rsid w:val="002C0A31"/>
    <w:rsid w:val="00393CBC"/>
    <w:rsid w:val="003C69C1"/>
    <w:rsid w:val="004A5B39"/>
    <w:rsid w:val="00514A74"/>
    <w:rsid w:val="0052180A"/>
    <w:rsid w:val="00551E84"/>
    <w:rsid w:val="00554781"/>
    <w:rsid w:val="0056049A"/>
    <w:rsid w:val="00587FBE"/>
    <w:rsid w:val="006D5B87"/>
    <w:rsid w:val="00744206"/>
    <w:rsid w:val="007D2CC9"/>
    <w:rsid w:val="00856E77"/>
    <w:rsid w:val="008C4315"/>
    <w:rsid w:val="009C277F"/>
    <w:rsid w:val="009D2865"/>
    <w:rsid w:val="009E6284"/>
    <w:rsid w:val="00A114F9"/>
    <w:rsid w:val="00BE33E8"/>
    <w:rsid w:val="00C07CA4"/>
    <w:rsid w:val="00C21076"/>
    <w:rsid w:val="00C9200E"/>
    <w:rsid w:val="00CB4908"/>
    <w:rsid w:val="00DC26BB"/>
    <w:rsid w:val="00E93CF7"/>
    <w:rsid w:val="00EA0EB1"/>
    <w:rsid w:val="00F52715"/>
    <w:rsid w:val="00F671A1"/>
    <w:rsid w:val="00F8489F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D5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D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thuthuynguyen1195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ngHieu\Desktop\CV-Nguy&#7877;n%20Th&#7883;%20Thu%20Th&#249;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66B5C62117472299357A145F94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7668-A2F8-4C40-BE6E-65DA8464DC4C}"/>
      </w:docPartPr>
      <w:docPartBody>
        <w:p w:rsidR="008B6B69" w:rsidRDefault="00494D29">
          <w:pPr>
            <w:pStyle w:val="D866B5C62117472299357A145F94948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F8E4CC8F98B64706B8C2163B14C8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55C0-0CCD-4C0D-A265-58C3B9E90138}"/>
      </w:docPartPr>
      <w:docPartBody>
        <w:p w:rsidR="008B6B69" w:rsidRDefault="00494D29">
          <w:pPr>
            <w:pStyle w:val="F8E4CC8F98B64706B8C2163B14C8E940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29"/>
    <w:rsid w:val="000D07BE"/>
    <w:rsid w:val="0033334D"/>
    <w:rsid w:val="00494D29"/>
    <w:rsid w:val="007328E1"/>
    <w:rsid w:val="00741D3D"/>
    <w:rsid w:val="008B6B69"/>
    <w:rsid w:val="00A33E1B"/>
    <w:rsid w:val="00A9152F"/>
    <w:rsid w:val="00BF3C71"/>
    <w:rsid w:val="00DD20EF"/>
    <w:rsid w:val="00DD6C79"/>
    <w:rsid w:val="00E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866B5C62117472299357A145F949483">
    <w:name w:val="D866B5C62117472299357A145F949483"/>
  </w:style>
  <w:style w:type="paragraph" w:customStyle="1" w:styleId="F8E4CC8F98B64706B8C2163B14C8E940">
    <w:name w:val="F8E4CC8F98B64706B8C2163B14C8E9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866B5C62117472299357A145F949483">
    <w:name w:val="D866B5C62117472299357A145F949483"/>
  </w:style>
  <w:style w:type="paragraph" w:customStyle="1" w:styleId="F8E4CC8F98B64706B8C2163B14C8E940">
    <w:name w:val="F8E4CC8F98B64706B8C2163B14C8E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CV-Nguyễn Thị Thu Thùy.dotx</Template>
  <TotalTime>78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eBooksvn dot com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Thu Thùy</dc:creator>
  <cp:lastModifiedBy>Windows User</cp:lastModifiedBy>
  <cp:revision>17</cp:revision>
  <dcterms:created xsi:type="dcterms:W3CDTF">2016-07-16T03:00:00Z</dcterms:created>
  <dcterms:modified xsi:type="dcterms:W3CDTF">2017-07-06T17:32:00Z</dcterms:modified>
</cp:coreProperties>
</file>